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4c1f" w14:textId="3a34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2010 жылғы 20 желтоқсандағы "Текелі қаласының 2011-2013 жылдарға арналған бюджеті туралы" N 27-201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2011 жылғы 15 шілдедегі N 34-266 шешімі. Алматы облысының Әділет департаменті Текелі қаласының Әділет басқармасында 2011 жылы 27 шілдеде N 2-3-96 тіркелді. Қолданылу мерзiмiнің аяқталуына байланысты шешімнің күші жойылды - Алматы облысының Текелі қалалық мәслихатының 2012 жылғы 17 ақпандағы N 3-23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облысының Текелі қалалық мәслихатының 17.02.2012 N 3-23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</w:t>
      </w:r>
      <w:r>
        <w:rPr>
          <w:rFonts w:ascii="Times New Roman"/>
          <w:b w:val="false"/>
          <w:i w:val="false"/>
          <w:color w:val="000000"/>
          <w:sz w:val="28"/>
        </w:rPr>
        <w:t>,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қаңтарындағы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Текелі қалалық мәслихатының 2010 жылғы 20 желтоқсандағы "Текелі қаласының 2011-2013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27-201</w:t>
      </w:r>
      <w:r>
        <w:rPr>
          <w:rFonts w:ascii="Times New Roman"/>
          <w:b w:val="false"/>
          <w:i w:val="false"/>
          <w:color w:val="000000"/>
          <w:sz w:val="28"/>
        </w:rPr>
        <w:t xml:space="preserve"> (Текелі қалалық Әділет басқармасында 2010 жылғы 30 желтоқсанда 2-3-87 нөмірімен мемлекеттік тіркеу Тізілімінде тіркелген, 2011 жылғы 7 қаңтардағы "Текелі тынысы" газетінің 1 нөмірінде жарияланған), 2011 жылғы 21 ақпандағы </w:t>
      </w:r>
      <w:r>
        <w:rPr>
          <w:rFonts w:ascii="Times New Roman"/>
          <w:b w:val="false"/>
          <w:i w:val="false"/>
          <w:color w:val="000000"/>
          <w:sz w:val="28"/>
        </w:rPr>
        <w:t>N 29-235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"Текелі қалалық мәслихатының "Текелі қаласының 2011-2013 жылдарға арналған бюджеті туралы" 2010 жылғы 20 желтоқсандағы N 27-201 шешіміне өзгерістер мен толықтырулар енгізу туралы" (Текелі қалалық Әділет басқармасында 2011 жылғы 28 ақпанда 2-3-91 нөмірімен мемлекеттік тіркеу Тізілімінде тіркелген, 2011 жылғы 4 наурыздағы "Текелі тынысы" газетінің 9 нөмірінде жарияланған), 2011 жылғы 18 наурыздағы </w:t>
      </w:r>
      <w:r>
        <w:rPr>
          <w:rFonts w:ascii="Times New Roman"/>
          <w:b w:val="false"/>
          <w:i w:val="false"/>
          <w:color w:val="000000"/>
          <w:sz w:val="28"/>
        </w:rPr>
        <w:t>N 30-239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"Текелі қалалық мәслихатының 2010 жылғы 20 желтоқсандағы "Текелі қаласының 2011-2013 жылдарға арналған бюджеті туралы" N 27-201 шешіміне өзгерістер енгізу туралы" (Текелі қалалық Әділет басқармасында 2011 жылғы 6 сәуірде 2-3-92 нөмірімен мемлекеттік тіркеу Тізілімінде тіркелген, 2011 жылғы 15 сәуірдегі "Текелі тынысы" газетінің 15 нөмірінде жарияланған), 2011 жылғы 12 сәуірдегі </w:t>
      </w:r>
      <w:r>
        <w:rPr>
          <w:rFonts w:ascii="Times New Roman"/>
          <w:b w:val="false"/>
          <w:i w:val="false"/>
          <w:color w:val="000000"/>
          <w:sz w:val="28"/>
        </w:rPr>
        <w:t>N 31-242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"Текелі қалалық мәслихатының 2010 жылғы 20 желтоқсандағы "Текелі қаласының 2011-2013 жылдарға арналған бюджеті туралы" N 27-201 шешіміне өзгерістер енгізу туралы" (Текелі қалалық Әділет басқармасында 2011 жылғы 21 сәуірде 2-3-94 нөмірімен мемлекеттік тіркеу Тізілімінде тіркелген, 2011 жылғы 29 сәуірдегі "Текелі тынысы" газетінің 17 нөмірінде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"кірістер" деген жол бойынша "1507834" саны "1541247"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деген жол бойынша "88048" саны "101350"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 бойынша "1189" саны "1389"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деген жол бойынша "19890" саны "19988"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 бойынша "1398707" саны "1418520"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"шығындар" деген жол бойынша "1562131" саны "1595544"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"жалпы сипаттағы мемлекеттік қызметтер" деген жол бойынша "102974" саны "102548"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2)-тармақшасында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"қорғаныс" деген жол бойынша "26191" саны "26184"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"білім беру" деген жол бойынша "853509" саны "838322"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5)-тармақшасында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және әлеуметтік қамсыздандыру" деген жол бойынша "92976" саны "98352"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6)-тармақшасында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үй-коммуналдық шаруашылық" деген жол бойынша "226204" саны "215609"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7)-тармақшасында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"мәдениет, спорт, туризм және ақпараттық кеңістiк" деген жол бойынша "34800" саны "36890"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8)-тармақшасында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"ауыл, су, орман, балық шаруашылығы, ерекше қорғалатын табиғи аумақтар, қоршаған ортаны және жануарлар дүниесін қорғау, жер қатынастары" деген жол бойынша "18211" саны "19005"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10)-тармақшасында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"көлiк және коммуникация" деген жол бойынша "170267" саны "221267"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11)-тармақшасында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"басқалар" деген жол бойынша "27338" саны "27706"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шақырылымындағы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ХXXVI сессиясының төрағасы                 Н. Сибирякова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"Текелі қаласының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Мырзахметова Файзагүл Сванқызы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шілде 2011 жыл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27-201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2011 жылғы 15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34-266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2011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33"/>
        <w:gridCol w:w="571"/>
        <w:gridCol w:w="9577"/>
        <w:gridCol w:w="198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1541247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32897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32765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8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1418520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1418520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1418520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88"/>
        <w:gridCol w:w="729"/>
        <w:gridCol w:w="710"/>
        <w:gridCol w:w="8687"/>
        <w:gridCol w:w="199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1595544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102548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қызметін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64424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қызметін қамтамасыз ету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7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қаржы бөлімі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экономика, бюджеттік жоспарлау және кәсіпкерлік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қаланы басқару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</w:tr>
      <w:tr>
        <w:trPr>
          <w:trHeight w:val="15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838322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169795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163358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558737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558737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540237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сәулет, қала құрылысы және құрылыс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24863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мекемелерінде білім беру жүйесін ақпараттандыру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83342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15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14321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сәулет, қала құрылысы және құрылыс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109757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шаруашылық, жолаушылар көлігі 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75852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 дамыту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 дамыту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кітапханалардың жұмыс істеуі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 дамыту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және ветеринария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 қатынастары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және ветеринария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сәулет, қала құрылысы және құрылыс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18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 мекендерінің сәулеттік бейнесін жақсарту саласындағы мемлекеттік саясатты іске асыру және қаланың аумағын оңтайлау және тиімді қала құрылыстық игеруді қамтамасыз ету жөніндегі қызметтер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221267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221267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қаржы бөлімі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жергілікті атқарушы органының резерві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қаржы бөлімі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27-201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2011 жылғы 15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34-266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2011 жылға арналған ағымдағы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30"/>
        <w:gridCol w:w="691"/>
        <w:gridCol w:w="750"/>
        <w:gridCol w:w="1065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аппараты</w:t>
            </w:r>
          </w:p>
        </w:tc>
      </w:tr>
      <w:tr>
        <w:trPr>
          <w:trHeight w:val="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бюджетті орындау және коммуналдық меншікті саласындағы мемлекеттік саясатты іске асыру жөніндегі қызметтер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экономика, бюджеттік жоспарлау және кәсіпкерлік бөлімі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қаланы басқару саласындағы мемлекеттік саясатты іске асыру жөніндегі қызметтер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мекемелерінде білім беру жүйесін ақпараттандыру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 үшін оқулықтар мен оқу-әдiстемелiк кешендерді сатып алу және жеткізу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 бөлімі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 бөлімі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 дамыту бөлімі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 дамыту бөлімі</w:t>
            </w:r>
          </w:p>
        </w:tc>
      </w:tr>
      <w:tr>
        <w:trPr>
          <w:trHeight w:val="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кітапханалардың жұмыс істеуі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 дамыту бөлімі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және ветеринария бөлімі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 қатынастары бөлімі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жер қатынастарын реттеу саласындағы мемлекеттік саясатты іске асыру жөніндегі қызметтер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және ветеринария бөлімі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сәулет, қала құрылысы және құрылыс бөлімі</w:t>
            </w:r>
          </w:p>
        </w:tc>
      </w:tr>
      <w:tr>
        <w:trPr>
          <w:trHeight w:val="12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қаланың аумағын оңтайлау және тиімді қала құрылыстық игеруді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 бөлімі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жергілікті атқарушы органының резерві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