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11f8c" w14:textId="e011f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Текелі қаласы бойыша қоғамдық жұмыстарды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Текелі қаласы әкімдігінің 2011 жылғы 30 желтоқсандағы N 386 қаулысы. Алматы облысының Әділет департаменті Текелі қаласының Әділет басқармасында 2012 жылы 25 қаңтарда N 2-3-103 тіркелді. Қолданылу мерзімінің аяқталуына байланысты қаулының күші жойылды - Алматы облысы Текелі қалалық әкімдігінің 2013 жылғы 23 шілдедегі N 238 қаулысымен</w:t>
      </w:r>
    </w:p>
    <w:p>
      <w:pPr>
        <w:spacing w:after="0"/>
        <w:ind w:left="0"/>
        <w:jc w:val="both"/>
      </w:pPr>
      <w:r>
        <w:rPr>
          <w:rFonts w:ascii="Times New Roman"/>
          <w:b w:val="false"/>
          <w:i w:val="false"/>
          <w:color w:val="ff0000"/>
          <w:sz w:val="28"/>
        </w:rPr>
        <w:t xml:space="preserve">      Ескерту. Қолданылу мерзімінің аяқталуына байланысты қаулының күші жойылды - Алматы облысы Текелі қалалық әкімдігінің 23.07.2013 </w:t>
      </w:r>
      <w:r>
        <w:rPr>
          <w:rFonts w:ascii="Times New Roman"/>
          <w:b w:val="false"/>
          <w:i w:val="false"/>
          <w:color w:val="ff0000"/>
          <w:sz w:val="28"/>
        </w:rPr>
        <w:t>N 238</w:t>
      </w:r>
      <w:r>
        <w:rPr>
          <w:rFonts w:ascii="Times New Roman"/>
          <w:b w:val="false"/>
          <w:i w:val="false"/>
          <w:color w:val="ff0000"/>
          <w:sz w:val="28"/>
        </w:rPr>
        <w:t xml:space="preserve"> қаулысымен.</w:t>
      </w:r>
      <w:r>
        <w:br/>
      </w: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31-бабы 1-тармағының </w:t>
      </w:r>
      <w:r>
        <w:rPr>
          <w:rFonts w:ascii="Times New Roman"/>
          <w:b w:val="false"/>
          <w:i w:val="false"/>
          <w:color w:val="000000"/>
          <w:sz w:val="28"/>
        </w:rPr>
        <w:t>13) тармақшасына</w:t>
      </w:r>
      <w:r>
        <w:rPr>
          <w:rFonts w:ascii="Times New Roman"/>
          <w:b w:val="false"/>
          <w:i w:val="false"/>
          <w:color w:val="000000"/>
          <w:sz w:val="28"/>
        </w:rPr>
        <w:t>, Қазақстан Республикасының 2001 жылғы 23 қаңтардағы "Халықты жұмыспен қамту туралы" Заңының 7-бабының </w:t>
      </w:r>
      <w:r>
        <w:rPr>
          <w:rFonts w:ascii="Times New Roman"/>
          <w:b w:val="false"/>
          <w:i w:val="false"/>
          <w:color w:val="000000"/>
          <w:sz w:val="28"/>
        </w:rPr>
        <w:t>5) тармақшасына</w:t>
      </w:r>
      <w:r>
        <w:rPr>
          <w:rFonts w:ascii="Times New Roman"/>
          <w:b w:val="false"/>
          <w:i w:val="false"/>
          <w:color w:val="000000"/>
          <w:sz w:val="28"/>
        </w:rPr>
        <w:t xml:space="preserve"> және </w:t>
      </w:r>
      <w:r>
        <w:rPr>
          <w:rFonts w:ascii="Times New Roman"/>
          <w:b w:val="false"/>
          <w:i w:val="false"/>
          <w:color w:val="000000"/>
          <w:sz w:val="28"/>
        </w:rPr>
        <w:t>20-бабына</w:t>
      </w:r>
      <w:r>
        <w:rPr>
          <w:rFonts w:ascii="Times New Roman"/>
          <w:b w:val="false"/>
          <w:i w:val="false"/>
          <w:color w:val="000000"/>
          <w:sz w:val="28"/>
        </w:rPr>
        <w:t>, Қазақстан Республикасы Үкіметінің 2001 жылғы 19 маусымдағы "Халықты жұмыспен қамту туралы" Қазақстан Республикасының 2001 жылғы 23 қаңтардағы Заңын іске асыру жөніндегі шаралар туралы" </w:t>
      </w:r>
      <w:r>
        <w:rPr>
          <w:rFonts w:ascii="Times New Roman"/>
          <w:b w:val="false"/>
          <w:i w:val="false"/>
          <w:color w:val="000000"/>
          <w:sz w:val="28"/>
        </w:rPr>
        <w:t>№ 836</w:t>
      </w:r>
      <w:r>
        <w:rPr>
          <w:rFonts w:ascii="Times New Roman"/>
          <w:b w:val="false"/>
          <w:i w:val="false"/>
          <w:color w:val="000000"/>
          <w:sz w:val="28"/>
        </w:rPr>
        <w:t xml:space="preserve"> қаулысына сәйкес, қала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Қоғамдық жұмыстар ұсыныс пен сұранысқа сай айқындалып, жұмыссыздар үшін уақытша жұмыс орнын ашу жолымен ұйымдастырылсын.</w:t>
      </w:r>
      <w:r>
        <w:br/>
      </w:r>
      <w:r>
        <w:rPr>
          <w:rFonts w:ascii="Times New Roman"/>
          <w:b w:val="false"/>
          <w:i w:val="false"/>
          <w:color w:val="000000"/>
          <w:sz w:val="28"/>
        </w:rPr>
        <w:t>
</w:t>
      </w:r>
      <w:r>
        <w:rPr>
          <w:rFonts w:ascii="Times New Roman"/>
          <w:b w:val="false"/>
          <w:i w:val="false"/>
          <w:color w:val="000000"/>
          <w:sz w:val="28"/>
        </w:rPr>
        <w:t>
      2. Ұйымдардың тізбелері, қоғамдық жұмыстардың түрлері, көлемі мен нақты жағдайлары, қатысушылардың еңбегіне төленетін ақының мөлшері және оларды қаржыландыру көздері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3. Текелі қаласы әкімдігінің 2010 жылғы 10 желтоқсандағы "2011 жылы Текелі қаласы бойынша ақылы қоғамдық жұмыстарын ұйымдастыру туралы", (Текелі қаласының Әділет басқармасында 2011 жылы 20 қаңтарда нормативтік құқықтық актілерді мемлекеттік тіркеу тізілімінде 2-3-89 нөмірімен енгізілген, 2011 жылдың 25 ақпанында № 8-9 "Текелі тынысы" газетінде жарияланған) </w:t>
      </w:r>
      <w:r>
        <w:rPr>
          <w:rFonts w:ascii="Times New Roman"/>
          <w:b w:val="false"/>
          <w:i w:val="false"/>
          <w:color w:val="000000"/>
          <w:sz w:val="28"/>
        </w:rPr>
        <w:t>№ 294</w:t>
      </w:r>
      <w:r>
        <w:rPr>
          <w:rFonts w:ascii="Times New Roman"/>
          <w:b w:val="false"/>
          <w:i w:val="false"/>
          <w:color w:val="000000"/>
          <w:sz w:val="28"/>
        </w:rPr>
        <w:t xml:space="preserve"> қаулысының күші жойылды деп танылсын.</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(әлеуметтік саланың мәселелеріне) жетекшілік ететін қала әкімінің орынбасарына жүктелсін.</w:t>
      </w:r>
      <w:r>
        <w:br/>
      </w:r>
      <w:r>
        <w:rPr>
          <w:rFonts w:ascii="Times New Roman"/>
          <w:b w:val="false"/>
          <w:i w:val="false"/>
          <w:color w:val="000000"/>
          <w:sz w:val="28"/>
        </w:rPr>
        <w:t>
</w:t>
      </w:r>
      <w:r>
        <w:rPr>
          <w:rFonts w:ascii="Times New Roman"/>
          <w:b w:val="false"/>
          <w:i w:val="false"/>
          <w:color w:val="000000"/>
          <w:sz w:val="28"/>
        </w:rPr>
        <w:t>
      5. Осы қаулы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Текелі қаласының әкімінің</w:t>
      </w:r>
      <w:r>
        <w:br/>
      </w:r>
      <w:r>
        <w:rPr>
          <w:rFonts w:ascii="Times New Roman"/>
          <w:b w:val="false"/>
          <w:i w:val="false"/>
          <w:color w:val="000000"/>
          <w:sz w:val="28"/>
        </w:rPr>
        <w:t>
</w:t>
      </w:r>
      <w:r>
        <w:rPr>
          <w:rFonts w:ascii="Times New Roman"/>
          <w:b w:val="false"/>
          <w:i/>
          <w:color w:val="000000"/>
          <w:sz w:val="28"/>
        </w:rPr>
        <w:t>      міндетін атқарушы                          А. Қанағатов</w:t>
      </w:r>
    </w:p>
    <w:bookmarkStart w:name="z7" w:id="1"/>
    <w:p>
      <w:pPr>
        <w:spacing w:after="0"/>
        <w:ind w:left="0"/>
        <w:jc w:val="both"/>
      </w:pPr>
      <w:r>
        <w:rPr>
          <w:rFonts w:ascii="Times New Roman"/>
          <w:b w:val="false"/>
          <w:i w:val="false"/>
          <w:color w:val="000000"/>
          <w:sz w:val="28"/>
        </w:rPr>
        <w:t>
Текелі қаласы әкімдігінің</w:t>
      </w:r>
      <w:r>
        <w:br/>
      </w:r>
      <w:r>
        <w:rPr>
          <w:rFonts w:ascii="Times New Roman"/>
          <w:b w:val="false"/>
          <w:i w:val="false"/>
          <w:color w:val="000000"/>
          <w:sz w:val="28"/>
        </w:rPr>
        <w:t>
2011 жылғы 30 желтоқсандағы</w:t>
      </w:r>
      <w:r>
        <w:br/>
      </w:r>
      <w:r>
        <w:rPr>
          <w:rFonts w:ascii="Times New Roman"/>
          <w:b w:val="false"/>
          <w:i w:val="false"/>
          <w:color w:val="000000"/>
          <w:sz w:val="28"/>
        </w:rPr>
        <w:t>
"Текелі қаласы бойынша</w:t>
      </w:r>
      <w:r>
        <w:br/>
      </w:r>
      <w:r>
        <w:rPr>
          <w:rFonts w:ascii="Times New Roman"/>
          <w:b w:val="false"/>
          <w:i w:val="false"/>
          <w:color w:val="000000"/>
          <w:sz w:val="28"/>
        </w:rPr>
        <w:t>
қоғамдық жұмыстарды ұйымдастыру</w:t>
      </w:r>
      <w:r>
        <w:br/>
      </w:r>
      <w:r>
        <w:rPr>
          <w:rFonts w:ascii="Times New Roman"/>
          <w:b w:val="false"/>
          <w:i w:val="false"/>
          <w:color w:val="000000"/>
          <w:sz w:val="28"/>
        </w:rPr>
        <w:t>
туралы" № 386 қаулысына</w:t>
      </w:r>
      <w:r>
        <w:br/>
      </w:r>
      <w:r>
        <w:rPr>
          <w:rFonts w:ascii="Times New Roman"/>
          <w:b w:val="false"/>
          <w:i w:val="false"/>
          <w:color w:val="000000"/>
          <w:sz w:val="28"/>
        </w:rPr>
        <w:t>
қосымша</w:t>
      </w:r>
    </w:p>
    <w:bookmarkEnd w:id="1"/>
    <w:bookmarkStart w:name="z8" w:id="2"/>
    <w:p>
      <w:pPr>
        <w:spacing w:after="0"/>
        <w:ind w:left="0"/>
        <w:jc w:val="left"/>
      </w:pPr>
      <w:r>
        <w:rPr>
          <w:rFonts w:ascii="Times New Roman"/>
          <w:b/>
          <w:i w:val="false"/>
          <w:color w:val="000000"/>
        </w:rPr>
        <w:t xml:space="preserve"> 
Ұйымдардың тiзбелерi, қоғамдық жұмыстардың түрлерi, көлемi мен</w:t>
      </w:r>
      <w:r>
        <w:br/>
      </w:r>
      <w:r>
        <w:rPr>
          <w:rFonts w:ascii="Times New Roman"/>
          <w:b/>
          <w:i w:val="false"/>
          <w:color w:val="000000"/>
        </w:rPr>
        <w:t>
нақты жағдайлары, қатысушылардың еңбегiне төленетiн ақының</w:t>
      </w:r>
      <w:r>
        <w:br/>
      </w:r>
      <w:r>
        <w:rPr>
          <w:rFonts w:ascii="Times New Roman"/>
          <w:b/>
          <w:i w:val="false"/>
          <w:color w:val="000000"/>
        </w:rPr>
        <w:t>
мөлшерi және оларды қаржыландыру көзi</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8"/>
        <w:gridCol w:w="2444"/>
        <w:gridCol w:w="1869"/>
        <w:gridCol w:w="2701"/>
        <w:gridCol w:w="3511"/>
        <w:gridCol w:w="2297"/>
      </w:tblGrid>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Ұйымдардың тізбелері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жұмыстардың түрлері</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Көлемі мен нақты жағдайлары</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Қатысушылардың еңбегіне төленетін ақының мөлшері</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w:t>
            </w:r>
            <w:r>
              <w:br/>
            </w:r>
            <w:r>
              <w:rPr>
                <w:rFonts w:ascii="Times New Roman"/>
                <w:b w:val="false"/>
                <w:i w:val="false"/>
                <w:color w:val="000000"/>
                <w:sz w:val="20"/>
              </w:rPr>
              <w:t>
дыру көзі</w:t>
            </w:r>
          </w:p>
        </w:tc>
      </w:tr>
      <w:tr>
        <w:trPr>
          <w:trHeight w:val="279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қаласының тұрғын үй-коммуналдық шаруашылық, жолаушылар көлігі және автомобиль жолдары бөлімі" мемлекеттік мекемесі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көгалдандыру және көркейту, қала аумағын жинау.</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 тұрақты жұмыс орындары мен бос жұмыс орындарын пайдаланбай, жұмыссыз-</w:t>
            </w:r>
            <w:r>
              <w:br/>
            </w:r>
            <w:r>
              <w:rPr>
                <w:rFonts w:ascii="Times New Roman"/>
                <w:b w:val="false"/>
                <w:i w:val="false"/>
                <w:color w:val="000000"/>
                <w:sz w:val="20"/>
              </w:rPr>
              <w:t>
дарға әдейі арналған;</w:t>
            </w:r>
          </w:p>
          <w:p>
            <w:pPr>
              <w:spacing w:after="20"/>
              <w:ind w:left="20"/>
              <w:jc w:val="both"/>
            </w:pPr>
            <w:r>
              <w:rPr>
                <w:rFonts w:ascii="Times New Roman"/>
                <w:b w:val="false"/>
                <w:i w:val="false"/>
                <w:color w:val="000000"/>
                <w:sz w:val="20"/>
              </w:rPr>
              <w:t>толық емес жұмыс уақыты режимінде жұмыспен қамтылған қызметкерлерге арналған;</w:t>
            </w:r>
          </w:p>
          <w:p>
            <w:pPr>
              <w:spacing w:after="20"/>
              <w:ind w:left="20"/>
              <w:jc w:val="both"/>
            </w:pPr>
            <w:r>
              <w:rPr>
                <w:rFonts w:ascii="Times New Roman"/>
                <w:b w:val="false"/>
                <w:i w:val="false"/>
                <w:color w:val="000000"/>
                <w:sz w:val="20"/>
              </w:rPr>
              <w:t>арнаулы білімі жоқ адамдарды уақытша жұмысқа орналастыру;</w:t>
            </w:r>
          </w:p>
          <w:p>
            <w:pPr>
              <w:spacing w:after="20"/>
              <w:ind w:left="20"/>
              <w:jc w:val="both"/>
            </w:pPr>
            <w:r>
              <w:rPr>
                <w:rFonts w:ascii="Times New Roman"/>
                <w:b w:val="false"/>
                <w:i w:val="false"/>
                <w:color w:val="000000"/>
                <w:sz w:val="20"/>
              </w:rPr>
              <w:t xml:space="preserve">қоғамдық жұмысты толық емес жұмыс күні жағдайында және икемді кесте бойынша жасау </w:t>
            </w:r>
            <w:r>
              <w:rPr>
                <w:rFonts w:ascii="Times New Roman"/>
                <w:b w:val="false"/>
                <w:i/>
                <w:color w:val="000000"/>
                <w:sz w:val="20"/>
              </w:rPr>
              <w:t>(5 күндік толық емес жұмыс күні, 2 күн демалыс белгіленуі);</w:t>
            </w:r>
          </w:p>
          <w:p>
            <w:pPr>
              <w:spacing w:after="20"/>
              <w:ind w:left="20"/>
              <w:jc w:val="both"/>
            </w:pPr>
            <w:r>
              <w:rPr>
                <w:rFonts w:ascii="Times New Roman"/>
                <w:b w:val="false"/>
                <w:i w:val="false"/>
                <w:color w:val="000000"/>
                <w:sz w:val="20"/>
              </w:rPr>
              <w:t>толық емес жұмыс уақыты режимімен (5-6 сағат);</w:t>
            </w:r>
          </w:p>
          <w:p>
            <w:pPr>
              <w:spacing w:after="20"/>
              <w:ind w:left="20"/>
              <w:jc w:val="both"/>
            </w:pPr>
            <w:r>
              <w:rPr>
                <w:rFonts w:ascii="Times New Roman"/>
                <w:b w:val="false"/>
                <w:i w:val="false"/>
                <w:color w:val="000000"/>
                <w:sz w:val="20"/>
              </w:rPr>
              <w:t>жұмыс орнының жұмыс жасауға ыңғайлы болуы;</w:t>
            </w:r>
          </w:p>
          <w:p>
            <w:pPr>
              <w:spacing w:after="20"/>
              <w:ind w:left="20"/>
              <w:jc w:val="both"/>
            </w:pPr>
            <w:r>
              <w:rPr>
                <w:rFonts w:ascii="Times New Roman"/>
                <w:b w:val="false"/>
                <w:i w:val="false"/>
                <w:color w:val="000000"/>
                <w:sz w:val="20"/>
              </w:rPr>
              <w:t>еңбек қауіпсіздігінің сақталуы;</w:t>
            </w:r>
          </w:p>
          <w:p>
            <w:pPr>
              <w:spacing w:after="20"/>
              <w:ind w:left="20"/>
              <w:jc w:val="both"/>
            </w:pPr>
            <w:r>
              <w:rPr>
                <w:rFonts w:ascii="Times New Roman"/>
                <w:b w:val="false"/>
                <w:i w:val="false"/>
                <w:color w:val="000000"/>
                <w:sz w:val="20"/>
              </w:rPr>
              <w:t>еңбек ақының уақытылы төленуі және тағы да басқа қоғамдық жұмыстардың көлемі мен нақты жағдайлары келісім-шартта анықталады;</w:t>
            </w:r>
          </w:p>
          <w:p>
            <w:pPr>
              <w:spacing w:after="20"/>
              <w:ind w:left="20"/>
              <w:jc w:val="both"/>
            </w:pPr>
            <w:r>
              <w:rPr>
                <w:rFonts w:ascii="Times New Roman"/>
                <w:b w:val="false"/>
                <w:i w:val="false"/>
                <w:color w:val="000000"/>
                <w:sz w:val="20"/>
              </w:rPr>
              <w:t>жұмыспен қамту сұрақтары бойынша уәкілетті орган жұмыс берушілермен қоғамдық жұмыстарды орындау үшін типтік келісім шарт жасайды.</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Заңында белгіленген айлық жалақының</w:t>
            </w:r>
            <w:r>
              <w:br/>
            </w:r>
            <w:r>
              <w:rPr>
                <w:rFonts w:ascii="Times New Roman"/>
                <w:b w:val="false"/>
                <w:i w:val="false"/>
                <w:color w:val="000000"/>
                <w:sz w:val="20"/>
              </w:rPr>
              <w:t>
ең төменгі мөлшерінен кем емес</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есебінен</w:t>
            </w:r>
          </w:p>
        </w:tc>
      </w:tr>
      <w:tr>
        <w:trPr>
          <w:trHeight w:val="279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қаласының қарттар мен мүгедек-</w:t>
            </w:r>
            <w:r>
              <w:br/>
            </w:r>
            <w:r>
              <w:rPr>
                <w:rFonts w:ascii="Times New Roman"/>
                <w:b w:val="false"/>
                <w:i w:val="false"/>
                <w:color w:val="000000"/>
                <w:sz w:val="20"/>
              </w:rPr>
              <w:t>
терге арналған жалпы үлгідегі медициналық-әлеуметтік мекемесі" мемлекеттік мекемесі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Қарттар үйінің саябағын көгалдандыру, көркейту және аумағын тазалау;</w:t>
            </w:r>
          </w:p>
          <w:p>
            <w:pPr>
              <w:spacing w:after="20"/>
              <w:ind w:left="20"/>
              <w:jc w:val="both"/>
            </w:pPr>
            <w:r>
              <w:rPr>
                <w:rFonts w:ascii="Times New Roman"/>
                <w:b w:val="false"/>
                <w:i w:val="false"/>
                <w:color w:val="000000"/>
                <w:sz w:val="20"/>
              </w:rPr>
              <w:t>Ірі масштаб-</w:t>
            </w:r>
            <w:r>
              <w:br/>
            </w:r>
            <w:r>
              <w:rPr>
                <w:rFonts w:ascii="Times New Roman"/>
                <w:b w:val="false"/>
                <w:i w:val="false"/>
                <w:color w:val="000000"/>
                <w:sz w:val="20"/>
              </w:rPr>
              <w:t>
ты спорттық және мәдени іс – шараларды ұйымдастыруға көмек көрсету;</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 тұрақты жұмыс орындары мен бос жұмыс орындарын пайдаланбай, жұмыссыз-</w:t>
            </w:r>
            <w:r>
              <w:br/>
            </w:r>
            <w:r>
              <w:rPr>
                <w:rFonts w:ascii="Times New Roman"/>
                <w:b w:val="false"/>
                <w:i w:val="false"/>
                <w:color w:val="000000"/>
                <w:sz w:val="20"/>
              </w:rPr>
              <w:t>
дарға әдейі арналған;</w:t>
            </w:r>
          </w:p>
          <w:p>
            <w:pPr>
              <w:spacing w:after="20"/>
              <w:ind w:left="20"/>
              <w:jc w:val="both"/>
            </w:pPr>
            <w:r>
              <w:rPr>
                <w:rFonts w:ascii="Times New Roman"/>
                <w:b w:val="false"/>
                <w:i w:val="false"/>
                <w:color w:val="000000"/>
                <w:sz w:val="20"/>
              </w:rPr>
              <w:t>толық емес жұмыс уақыты режимінде жұмыспен қамтылған қызметкерлерге арналған;</w:t>
            </w:r>
          </w:p>
          <w:p>
            <w:pPr>
              <w:spacing w:after="20"/>
              <w:ind w:left="20"/>
              <w:jc w:val="both"/>
            </w:pPr>
            <w:r>
              <w:rPr>
                <w:rFonts w:ascii="Times New Roman"/>
                <w:b w:val="false"/>
                <w:i w:val="false"/>
                <w:color w:val="000000"/>
                <w:sz w:val="20"/>
              </w:rPr>
              <w:t>арнаулы білімі жоқ адамдарды уақытша жұмысқа орналастыру;</w:t>
            </w:r>
          </w:p>
          <w:p>
            <w:pPr>
              <w:spacing w:after="20"/>
              <w:ind w:left="20"/>
              <w:jc w:val="both"/>
            </w:pPr>
            <w:r>
              <w:rPr>
                <w:rFonts w:ascii="Times New Roman"/>
                <w:b w:val="false"/>
                <w:i w:val="false"/>
                <w:color w:val="000000"/>
                <w:sz w:val="20"/>
              </w:rPr>
              <w:t xml:space="preserve">қоғамдық жұмысты толық емес жұмыс күні жағдайында және икемді кесте бойынша жасау </w:t>
            </w:r>
            <w:r>
              <w:rPr>
                <w:rFonts w:ascii="Times New Roman"/>
                <w:b w:val="false"/>
                <w:i/>
                <w:color w:val="000000"/>
                <w:sz w:val="20"/>
              </w:rPr>
              <w:t>(5 күндік толық емес жұмыс күні, 2 күн демалыс белгіленуі);</w:t>
            </w:r>
          </w:p>
          <w:p>
            <w:pPr>
              <w:spacing w:after="20"/>
              <w:ind w:left="20"/>
              <w:jc w:val="both"/>
            </w:pPr>
            <w:r>
              <w:rPr>
                <w:rFonts w:ascii="Times New Roman"/>
                <w:b w:val="false"/>
                <w:i w:val="false"/>
                <w:color w:val="000000"/>
                <w:sz w:val="20"/>
              </w:rPr>
              <w:t>толық емес жұмыс уақыты режимімен (5-6 сағат);</w:t>
            </w:r>
          </w:p>
          <w:p>
            <w:pPr>
              <w:spacing w:after="20"/>
              <w:ind w:left="20"/>
              <w:jc w:val="both"/>
            </w:pPr>
            <w:r>
              <w:rPr>
                <w:rFonts w:ascii="Times New Roman"/>
                <w:b w:val="false"/>
                <w:i w:val="false"/>
                <w:color w:val="000000"/>
                <w:sz w:val="20"/>
              </w:rPr>
              <w:t>жұмыс орнының жұмыс жасауға ыңғайлы болуы;</w:t>
            </w:r>
          </w:p>
          <w:p>
            <w:pPr>
              <w:spacing w:after="20"/>
              <w:ind w:left="20"/>
              <w:jc w:val="both"/>
            </w:pPr>
            <w:r>
              <w:rPr>
                <w:rFonts w:ascii="Times New Roman"/>
                <w:b w:val="false"/>
                <w:i w:val="false"/>
                <w:color w:val="000000"/>
                <w:sz w:val="20"/>
              </w:rPr>
              <w:t>еңбек қауіпсіздігінің сақталуы;</w:t>
            </w:r>
          </w:p>
          <w:p>
            <w:pPr>
              <w:spacing w:after="20"/>
              <w:ind w:left="20"/>
              <w:jc w:val="both"/>
            </w:pPr>
            <w:r>
              <w:rPr>
                <w:rFonts w:ascii="Times New Roman"/>
                <w:b w:val="false"/>
                <w:i w:val="false"/>
                <w:color w:val="000000"/>
                <w:sz w:val="20"/>
              </w:rPr>
              <w:t>еңбек ақының уақытылы төленуі және тағы да басқа қоғамдық жұмыстардың көлемі мен нақты жағдайлары келісім-шартта анықталады;</w:t>
            </w:r>
          </w:p>
          <w:p>
            <w:pPr>
              <w:spacing w:after="20"/>
              <w:ind w:left="20"/>
              <w:jc w:val="both"/>
            </w:pPr>
            <w:r>
              <w:rPr>
                <w:rFonts w:ascii="Times New Roman"/>
                <w:b w:val="false"/>
                <w:i w:val="false"/>
                <w:color w:val="000000"/>
                <w:sz w:val="20"/>
              </w:rPr>
              <w:t>жұмыспен қамту сұрақтары бойынша уәкілетті орган жұмыс берушілермен қоғамдық жұмыстарды орындау үшін типтік келісім шарт жасайды.</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Заңында белгіленген айлық жалақының</w:t>
            </w:r>
          </w:p>
          <w:p>
            <w:pPr>
              <w:spacing w:after="20"/>
              <w:ind w:left="20"/>
              <w:jc w:val="both"/>
            </w:pPr>
            <w:r>
              <w:rPr>
                <w:rFonts w:ascii="Times New Roman"/>
                <w:b w:val="false"/>
                <w:i w:val="false"/>
                <w:color w:val="000000"/>
                <w:sz w:val="20"/>
              </w:rPr>
              <w:t>ең төменгі мөлшерінен кем емес</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есебінен</w:t>
            </w:r>
          </w:p>
        </w:tc>
      </w:tr>
      <w:tr>
        <w:trPr>
          <w:trHeight w:val="184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қаласының Әділет басқармасы</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жұмыстарды жүргізу-</w:t>
            </w:r>
            <w:r>
              <w:br/>
            </w:r>
            <w:r>
              <w:rPr>
                <w:rFonts w:ascii="Times New Roman"/>
                <w:b w:val="false"/>
                <w:i w:val="false"/>
                <w:color w:val="000000"/>
                <w:sz w:val="20"/>
              </w:rPr>
              <w:t>
ге көмек көрсету</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 тұрақты жұмыс орындары мен бос жұмыс орындарын пайдаланбай, жұмыссыз-</w:t>
            </w:r>
            <w:r>
              <w:br/>
            </w:r>
            <w:r>
              <w:rPr>
                <w:rFonts w:ascii="Times New Roman"/>
                <w:b w:val="false"/>
                <w:i w:val="false"/>
                <w:color w:val="000000"/>
                <w:sz w:val="20"/>
              </w:rPr>
              <w:t>
дарға әдейі арналған;</w:t>
            </w:r>
          </w:p>
          <w:p>
            <w:pPr>
              <w:spacing w:after="20"/>
              <w:ind w:left="20"/>
              <w:jc w:val="both"/>
            </w:pPr>
            <w:r>
              <w:rPr>
                <w:rFonts w:ascii="Times New Roman"/>
                <w:b w:val="false"/>
                <w:i w:val="false"/>
                <w:color w:val="000000"/>
                <w:sz w:val="20"/>
              </w:rPr>
              <w:t>толық емес жұмыс уақыты режимінде жұмыспен қамтылған қызметкерлерге арналған;</w:t>
            </w:r>
          </w:p>
          <w:p>
            <w:pPr>
              <w:spacing w:after="20"/>
              <w:ind w:left="20"/>
              <w:jc w:val="both"/>
            </w:pPr>
            <w:r>
              <w:rPr>
                <w:rFonts w:ascii="Times New Roman"/>
                <w:b w:val="false"/>
                <w:i w:val="false"/>
                <w:color w:val="000000"/>
                <w:sz w:val="20"/>
              </w:rPr>
              <w:t>арнаулы білімі жоқ адамдарды уақытша жұмысқа орналастыру;</w:t>
            </w:r>
          </w:p>
          <w:p>
            <w:pPr>
              <w:spacing w:after="20"/>
              <w:ind w:left="20"/>
              <w:jc w:val="both"/>
            </w:pPr>
            <w:r>
              <w:rPr>
                <w:rFonts w:ascii="Times New Roman"/>
                <w:b w:val="false"/>
                <w:i w:val="false"/>
                <w:color w:val="000000"/>
                <w:sz w:val="20"/>
              </w:rPr>
              <w:t xml:space="preserve">қоғамдық жұмысты толық емес жұмыс күні жағдайында және икемді кесте бойынша жасау </w:t>
            </w:r>
            <w:r>
              <w:rPr>
                <w:rFonts w:ascii="Times New Roman"/>
                <w:b w:val="false"/>
                <w:i/>
                <w:color w:val="000000"/>
                <w:sz w:val="20"/>
              </w:rPr>
              <w:t>(5 күндік толық емес жұмыс күні, 2 күн демалыс белгіленуі);</w:t>
            </w:r>
          </w:p>
          <w:p>
            <w:pPr>
              <w:spacing w:after="20"/>
              <w:ind w:left="20"/>
              <w:jc w:val="both"/>
            </w:pPr>
            <w:r>
              <w:rPr>
                <w:rFonts w:ascii="Times New Roman"/>
                <w:b w:val="false"/>
                <w:i w:val="false"/>
                <w:color w:val="000000"/>
                <w:sz w:val="20"/>
              </w:rPr>
              <w:t>толық емес жұмыс уақыты режимімен (5-6 сағат);</w:t>
            </w:r>
          </w:p>
          <w:p>
            <w:pPr>
              <w:spacing w:after="20"/>
              <w:ind w:left="20"/>
              <w:jc w:val="both"/>
            </w:pPr>
            <w:r>
              <w:rPr>
                <w:rFonts w:ascii="Times New Roman"/>
                <w:b w:val="false"/>
                <w:i w:val="false"/>
                <w:color w:val="000000"/>
                <w:sz w:val="20"/>
              </w:rPr>
              <w:t>жұмыс орнының жұмыс жасауға ыңғайлы болуы;</w:t>
            </w:r>
          </w:p>
          <w:p>
            <w:pPr>
              <w:spacing w:after="20"/>
              <w:ind w:left="20"/>
              <w:jc w:val="both"/>
            </w:pPr>
            <w:r>
              <w:rPr>
                <w:rFonts w:ascii="Times New Roman"/>
                <w:b w:val="false"/>
                <w:i w:val="false"/>
                <w:color w:val="000000"/>
                <w:sz w:val="20"/>
              </w:rPr>
              <w:t>еңбек қауіпсіз-</w:t>
            </w:r>
            <w:r>
              <w:br/>
            </w:r>
            <w:r>
              <w:rPr>
                <w:rFonts w:ascii="Times New Roman"/>
                <w:b w:val="false"/>
                <w:i w:val="false"/>
                <w:color w:val="000000"/>
                <w:sz w:val="20"/>
              </w:rPr>
              <w:t>
дігінің сақталуы;</w:t>
            </w:r>
          </w:p>
          <w:p>
            <w:pPr>
              <w:spacing w:after="20"/>
              <w:ind w:left="20"/>
              <w:jc w:val="both"/>
            </w:pPr>
            <w:r>
              <w:rPr>
                <w:rFonts w:ascii="Times New Roman"/>
                <w:b w:val="false"/>
                <w:i w:val="false"/>
                <w:color w:val="000000"/>
                <w:sz w:val="20"/>
              </w:rPr>
              <w:t>еңбек ақының  уақытылы төленуі және тағы да басқа қоғамдық жұмыстардың көлемі мен нақты жағдайлары келісім-шартта анықталады;</w:t>
            </w:r>
          </w:p>
          <w:p>
            <w:pPr>
              <w:spacing w:after="20"/>
              <w:ind w:left="20"/>
              <w:jc w:val="both"/>
            </w:pPr>
            <w:r>
              <w:rPr>
                <w:rFonts w:ascii="Times New Roman"/>
                <w:b w:val="false"/>
                <w:i w:val="false"/>
                <w:color w:val="000000"/>
                <w:sz w:val="20"/>
              </w:rPr>
              <w:t>жұмыспен қамту сұрақтары бойынша уәкілетті орган жұмыс берушілермен қоғамдық жұмыстарды орындау үшін типтік келісім шарт жасайды.</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Заңында белгіленген айлық жалақының</w:t>
            </w:r>
          </w:p>
          <w:p>
            <w:pPr>
              <w:spacing w:after="20"/>
              <w:ind w:left="20"/>
              <w:jc w:val="both"/>
            </w:pPr>
            <w:r>
              <w:rPr>
                <w:rFonts w:ascii="Times New Roman"/>
                <w:b w:val="false"/>
                <w:i w:val="false"/>
                <w:color w:val="000000"/>
                <w:sz w:val="20"/>
              </w:rPr>
              <w:t>ең төменгі мөлшерінен кем емес</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есебінен</w:t>
            </w:r>
          </w:p>
        </w:tc>
      </w:tr>
      <w:tr>
        <w:trPr>
          <w:trHeight w:val="30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"Рудничный кентінің әкімі аппараты" мемлекеттік мекемесі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Кентті экологиялық сауық-</w:t>
            </w:r>
            <w:r>
              <w:br/>
            </w:r>
            <w:r>
              <w:rPr>
                <w:rFonts w:ascii="Times New Roman"/>
                <w:b w:val="false"/>
                <w:i w:val="false"/>
                <w:color w:val="000000"/>
                <w:sz w:val="20"/>
              </w:rPr>
              <w:t>
тыру, кентті көгалдандыру және көркейту,</w:t>
            </w:r>
          </w:p>
          <w:p>
            <w:pPr>
              <w:spacing w:after="20"/>
              <w:ind w:left="20"/>
              <w:jc w:val="both"/>
            </w:pPr>
            <w:r>
              <w:rPr>
                <w:rFonts w:ascii="Times New Roman"/>
                <w:b w:val="false"/>
                <w:i w:val="false"/>
                <w:color w:val="000000"/>
                <w:sz w:val="20"/>
              </w:rPr>
              <w:t>Құжаттардың толық тізімін құрастыруға көмек көрсету</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 тұрақты жұмыс орындары мен бос жұмыс орындарын пайдаланбай, жұмыссыз-</w:t>
            </w:r>
            <w:r>
              <w:br/>
            </w:r>
            <w:r>
              <w:rPr>
                <w:rFonts w:ascii="Times New Roman"/>
                <w:b w:val="false"/>
                <w:i w:val="false"/>
                <w:color w:val="000000"/>
                <w:sz w:val="20"/>
              </w:rPr>
              <w:t>
дарға әдейі арналған;</w:t>
            </w:r>
          </w:p>
          <w:p>
            <w:pPr>
              <w:spacing w:after="20"/>
              <w:ind w:left="20"/>
              <w:jc w:val="both"/>
            </w:pPr>
            <w:r>
              <w:rPr>
                <w:rFonts w:ascii="Times New Roman"/>
                <w:b w:val="false"/>
                <w:i w:val="false"/>
                <w:color w:val="000000"/>
                <w:sz w:val="20"/>
              </w:rPr>
              <w:t>толық емес жұмыс уақыты режимінде жұмыспен қамтылған қызметкерлерге арналған;</w:t>
            </w:r>
          </w:p>
          <w:p>
            <w:pPr>
              <w:spacing w:after="20"/>
              <w:ind w:left="20"/>
              <w:jc w:val="both"/>
            </w:pPr>
            <w:r>
              <w:rPr>
                <w:rFonts w:ascii="Times New Roman"/>
                <w:b w:val="false"/>
                <w:i w:val="false"/>
                <w:color w:val="000000"/>
                <w:sz w:val="20"/>
              </w:rPr>
              <w:t>арнаулы білімі жоқ адамдарды уақытша жұмысқа орналастыру;</w:t>
            </w:r>
          </w:p>
          <w:p>
            <w:pPr>
              <w:spacing w:after="20"/>
              <w:ind w:left="20"/>
              <w:jc w:val="both"/>
            </w:pPr>
            <w:r>
              <w:rPr>
                <w:rFonts w:ascii="Times New Roman"/>
                <w:b w:val="false"/>
                <w:i w:val="false"/>
                <w:color w:val="000000"/>
                <w:sz w:val="20"/>
              </w:rPr>
              <w:t xml:space="preserve">қоғамдық жұмысты толық емес жұмыс күні жағдайында және икемді кесте бойынша жасау </w:t>
            </w:r>
            <w:r>
              <w:rPr>
                <w:rFonts w:ascii="Times New Roman"/>
                <w:b w:val="false"/>
                <w:i/>
                <w:color w:val="000000"/>
                <w:sz w:val="20"/>
              </w:rPr>
              <w:t>(5 күндік толық емес жұмыс күні, 2 күн демалыс белгіленуі);</w:t>
            </w:r>
          </w:p>
          <w:p>
            <w:pPr>
              <w:spacing w:after="20"/>
              <w:ind w:left="20"/>
              <w:jc w:val="both"/>
            </w:pPr>
            <w:r>
              <w:rPr>
                <w:rFonts w:ascii="Times New Roman"/>
                <w:b w:val="false"/>
                <w:i w:val="false"/>
                <w:color w:val="000000"/>
                <w:sz w:val="20"/>
              </w:rPr>
              <w:t>толық емес жұмыс уақыты режимімен (5-6 сағат);</w:t>
            </w:r>
          </w:p>
          <w:p>
            <w:pPr>
              <w:spacing w:after="20"/>
              <w:ind w:left="20"/>
              <w:jc w:val="both"/>
            </w:pPr>
            <w:r>
              <w:rPr>
                <w:rFonts w:ascii="Times New Roman"/>
                <w:b w:val="false"/>
                <w:i w:val="false"/>
                <w:color w:val="000000"/>
                <w:sz w:val="20"/>
              </w:rPr>
              <w:t>жұмыс орнының жұмыс жасауға ыңғайлы болуы;</w:t>
            </w:r>
          </w:p>
          <w:p>
            <w:pPr>
              <w:spacing w:after="20"/>
              <w:ind w:left="20"/>
              <w:jc w:val="both"/>
            </w:pPr>
            <w:r>
              <w:rPr>
                <w:rFonts w:ascii="Times New Roman"/>
                <w:b w:val="false"/>
                <w:i w:val="false"/>
                <w:color w:val="000000"/>
                <w:sz w:val="20"/>
              </w:rPr>
              <w:t>еңбек қауіпсіздігінің сақталуы;</w:t>
            </w:r>
          </w:p>
          <w:p>
            <w:pPr>
              <w:spacing w:after="20"/>
              <w:ind w:left="20"/>
              <w:jc w:val="both"/>
            </w:pPr>
            <w:r>
              <w:rPr>
                <w:rFonts w:ascii="Times New Roman"/>
                <w:b w:val="false"/>
                <w:i w:val="false"/>
                <w:color w:val="000000"/>
                <w:sz w:val="20"/>
              </w:rPr>
              <w:t>еңбек ақының  уақытылы төленуі және тағы да басқа қоғамдық жұмыстардың көлемі мен нақты жағдайлары келісім-шартта анықталады;</w:t>
            </w:r>
          </w:p>
          <w:p>
            <w:pPr>
              <w:spacing w:after="20"/>
              <w:ind w:left="20"/>
              <w:jc w:val="both"/>
            </w:pPr>
            <w:r>
              <w:rPr>
                <w:rFonts w:ascii="Times New Roman"/>
                <w:b w:val="false"/>
                <w:i w:val="false"/>
                <w:color w:val="000000"/>
                <w:sz w:val="20"/>
              </w:rPr>
              <w:t>жұмыспен қамту сұрақтары бойынша уәкілетті орган жұмыс берушілермен қоғамдық жұмыстарды орындау үшін типтік келісім шарт жасайды.</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Заңында белгіленген айлық жалақының</w:t>
            </w:r>
          </w:p>
          <w:p>
            <w:pPr>
              <w:spacing w:after="20"/>
              <w:ind w:left="20"/>
              <w:jc w:val="both"/>
            </w:pPr>
            <w:r>
              <w:rPr>
                <w:rFonts w:ascii="Times New Roman"/>
                <w:b w:val="false"/>
                <w:i w:val="false"/>
                <w:color w:val="000000"/>
                <w:sz w:val="20"/>
              </w:rPr>
              <w:t>ең төменгі мөлшерінен кем емес</w:t>
            </w:r>
            <w:r>
              <w:br/>
            </w:r>
            <w:r>
              <w:rPr>
                <w:rFonts w:ascii="Times New Roman"/>
                <w:b w:val="false"/>
                <w:i w:val="false"/>
                <w:color w:val="000000"/>
                <w:sz w:val="20"/>
              </w:rPr>
              <w:t>
 </w:t>
            </w: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есебінен</w:t>
            </w:r>
          </w:p>
        </w:tc>
      </w:tr>
      <w:tr>
        <w:trPr>
          <w:trHeight w:val="100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Ескелді ауданының қорғаныс істері жөніндегі бөлімі" мемлекеттік мекемесі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тізімге алуға және құжаттарды толық тізбегін жинасты-</w:t>
            </w:r>
            <w:r>
              <w:br/>
            </w:r>
            <w:r>
              <w:rPr>
                <w:rFonts w:ascii="Times New Roman"/>
                <w:b w:val="false"/>
                <w:i w:val="false"/>
                <w:color w:val="000000"/>
                <w:sz w:val="20"/>
              </w:rPr>
              <w:t>
руға көмек көрсету; Әскерге шақыру және тізімге алу жұмыстарға көмек көрсету (шақыру учаскесіне азаматтарды тіркеуге алу және шақыру қағаз-</w:t>
            </w:r>
            <w:r>
              <w:br/>
            </w:r>
            <w:r>
              <w:rPr>
                <w:rFonts w:ascii="Times New Roman"/>
                <w:b w:val="false"/>
                <w:i w:val="false"/>
                <w:color w:val="000000"/>
                <w:sz w:val="20"/>
              </w:rPr>
              <w:t>
дарын үйлерге тарату);</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 тұрақты жұмыс орындары мен бос жұмыс орындарын пайдаланбай, жұмыссыздар-</w:t>
            </w:r>
            <w:r>
              <w:br/>
            </w:r>
            <w:r>
              <w:rPr>
                <w:rFonts w:ascii="Times New Roman"/>
                <w:b w:val="false"/>
                <w:i w:val="false"/>
                <w:color w:val="000000"/>
                <w:sz w:val="20"/>
              </w:rPr>
              <w:t>
ға әдейі арналған;</w:t>
            </w:r>
          </w:p>
          <w:p>
            <w:pPr>
              <w:spacing w:after="20"/>
              <w:ind w:left="20"/>
              <w:jc w:val="both"/>
            </w:pPr>
            <w:r>
              <w:rPr>
                <w:rFonts w:ascii="Times New Roman"/>
                <w:b w:val="false"/>
                <w:i w:val="false"/>
                <w:color w:val="000000"/>
                <w:sz w:val="20"/>
              </w:rPr>
              <w:t>толық емес жұмыс уақыты режимінде жұмыспен қамтылған қызметкерлерге арналған;</w:t>
            </w:r>
          </w:p>
          <w:p>
            <w:pPr>
              <w:spacing w:after="20"/>
              <w:ind w:left="20"/>
              <w:jc w:val="both"/>
            </w:pPr>
            <w:r>
              <w:rPr>
                <w:rFonts w:ascii="Times New Roman"/>
                <w:b w:val="false"/>
                <w:i w:val="false"/>
                <w:color w:val="000000"/>
                <w:sz w:val="20"/>
              </w:rPr>
              <w:t>арнаулы білімі жоқ адамдарды уақытша жұмысқа орналастыру;</w:t>
            </w:r>
          </w:p>
          <w:p>
            <w:pPr>
              <w:spacing w:after="20"/>
              <w:ind w:left="20"/>
              <w:jc w:val="both"/>
            </w:pPr>
            <w:r>
              <w:rPr>
                <w:rFonts w:ascii="Times New Roman"/>
                <w:b w:val="false"/>
                <w:i w:val="false"/>
                <w:color w:val="000000"/>
                <w:sz w:val="20"/>
              </w:rPr>
              <w:t xml:space="preserve">қоғамдық жұмысты толық емес жұмыс күні жағдайында және икемді кесте бойынша жасау </w:t>
            </w:r>
            <w:r>
              <w:rPr>
                <w:rFonts w:ascii="Times New Roman"/>
                <w:b w:val="false"/>
                <w:i/>
                <w:color w:val="000000"/>
                <w:sz w:val="20"/>
              </w:rPr>
              <w:t>(5 күндік толық емес жұмыс күні, 2 күн демалыс белгіленуі);</w:t>
            </w:r>
          </w:p>
          <w:p>
            <w:pPr>
              <w:spacing w:after="20"/>
              <w:ind w:left="20"/>
              <w:jc w:val="both"/>
            </w:pPr>
            <w:r>
              <w:rPr>
                <w:rFonts w:ascii="Times New Roman"/>
                <w:b w:val="false"/>
                <w:i w:val="false"/>
                <w:color w:val="000000"/>
                <w:sz w:val="20"/>
              </w:rPr>
              <w:t>толық емес жұмыс уақыты режимімен (5-6 сағат);</w:t>
            </w:r>
          </w:p>
          <w:p>
            <w:pPr>
              <w:spacing w:after="20"/>
              <w:ind w:left="20"/>
              <w:jc w:val="both"/>
            </w:pPr>
            <w:r>
              <w:rPr>
                <w:rFonts w:ascii="Times New Roman"/>
                <w:b w:val="false"/>
                <w:i w:val="false"/>
                <w:color w:val="000000"/>
                <w:sz w:val="20"/>
              </w:rPr>
              <w:t>жұмыс орнының жұмыс жасауға ыңғайлы болуы;</w:t>
            </w:r>
          </w:p>
          <w:p>
            <w:pPr>
              <w:spacing w:after="20"/>
              <w:ind w:left="20"/>
              <w:jc w:val="both"/>
            </w:pPr>
            <w:r>
              <w:rPr>
                <w:rFonts w:ascii="Times New Roman"/>
                <w:b w:val="false"/>
                <w:i w:val="false"/>
                <w:color w:val="000000"/>
                <w:sz w:val="20"/>
              </w:rPr>
              <w:t>еңбек қауіпсіз-</w:t>
            </w:r>
            <w:r>
              <w:br/>
            </w:r>
            <w:r>
              <w:rPr>
                <w:rFonts w:ascii="Times New Roman"/>
                <w:b w:val="false"/>
                <w:i w:val="false"/>
                <w:color w:val="000000"/>
                <w:sz w:val="20"/>
              </w:rPr>
              <w:t>
дігінің сақталуы;</w:t>
            </w:r>
          </w:p>
          <w:p>
            <w:pPr>
              <w:spacing w:after="20"/>
              <w:ind w:left="20"/>
              <w:jc w:val="both"/>
            </w:pPr>
            <w:r>
              <w:rPr>
                <w:rFonts w:ascii="Times New Roman"/>
                <w:b w:val="false"/>
                <w:i w:val="false"/>
                <w:color w:val="000000"/>
                <w:sz w:val="20"/>
              </w:rPr>
              <w:t>еңбек ақының  уақытылы төленуі және тағы да басқа қоғамдық жұмыстардың көлемі мен нақты жағдайлары келісім-шартта анықталады;</w:t>
            </w:r>
          </w:p>
          <w:p>
            <w:pPr>
              <w:spacing w:after="20"/>
              <w:ind w:left="20"/>
              <w:jc w:val="both"/>
            </w:pPr>
            <w:r>
              <w:rPr>
                <w:rFonts w:ascii="Times New Roman"/>
                <w:b w:val="false"/>
                <w:i w:val="false"/>
                <w:color w:val="000000"/>
                <w:sz w:val="20"/>
              </w:rPr>
              <w:t>жұмыспен қамту сұрақтары бойынша уәкілетті орган жұмыс берушілермен қоғамдық жұмыстарды орындау үшін типтік келісім шарт жасайды.</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Заңында белгіленген айлық жалақының</w:t>
            </w:r>
          </w:p>
          <w:p>
            <w:pPr>
              <w:spacing w:after="20"/>
              <w:ind w:left="20"/>
              <w:jc w:val="both"/>
            </w:pPr>
            <w:r>
              <w:rPr>
                <w:rFonts w:ascii="Times New Roman"/>
                <w:b w:val="false"/>
                <w:i w:val="false"/>
                <w:color w:val="000000"/>
                <w:sz w:val="20"/>
              </w:rPr>
              <w:t>ең төменгі мөлшерінен кем емес</w:t>
            </w:r>
            <w:r>
              <w:br/>
            </w:r>
            <w:r>
              <w:rPr>
                <w:rFonts w:ascii="Times New Roman"/>
                <w:b w:val="false"/>
                <w:i w:val="false"/>
                <w:color w:val="000000"/>
                <w:sz w:val="20"/>
              </w:rPr>
              <w:t>
 </w:t>
            </w: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есебінен</w:t>
            </w:r>
          </w:p>
        </w:tc>
      </w:tr>
      <w:tr>
        <w:trPr>
          <w:trHeight w:val="17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қаласының қалалық ауруханасы" мемлекеттік қазыналық кәсіпорыны</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Аурухана және емхана аумағын көгалдандыру және көріктендіру (саябақ пен гүлбақшаны күту, ағаштар-</w:t>
            </w:r>
            <w:r>
              <w:br/>
            </w:r>
            <w:r>
              <w:rPr>
                <w:rFonts w:ascii="Times New Roman"/>
                <w:b w:val="false"/>
                <w:i w:val="false"/>
                <w:color w:val="000000"/>
                <w:sz w:val="20"/>
              </w:rPr>
              <w:t>
ды ағарту, гүлзар-</w:t>
            </w:r>
            <w:r>
              <w:br/>
            </w:r>
            <w:r>
              <w:rPr>
                <w:rFonts w:ascii="Times New Roman"/>
                <w:b w:val="false"/>
                <w:i w:val="false"/>
                <w:color w:val="000000"/>
                <w:sz w:val="20"/>
              </w:rPr>
              <w:t>
ларды отырғызу және арам шөбін шабу, қоршау бағаналарын ақтау, гүлзарларды және ағаштарды суғару);</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 тұрақты жұмыс орындары мен бос жұмыс орындарын пайдаланбай, жұмыссыздар-</w:t>
            </w:r>
            <w:r>
              <w:br/>
            </w:r>
            <w:r>
              <w:rPr>
                <w:rFonts w:ascii="Times New Roman"/>
                <w:b w:val="false"/>
                <w:i w:val="false"/>
                <w:color w:val="000000"/>
                <w:sz w:val="20"/>
              </w:rPr>
              <w:t>
ға әдейі арналған;</w:t>
            </w:r>
          </w:p>
          <w:p>
            <w:pPr>
              <w:spacing w:after="20"/>
              <w:ind w:left="20"/>
              <w:jc w:val="both"/>
            </w:pPr>
            <w:r>
              <w:rPr>
                <w:rFonts w:ascii="Times New Roman"/>
                <w:b w:val="false"/>
                <w:i w:val="false"/>
                <w:color w:val="000000"/>
                <w:sz w:val="20"/>
              </w:rPr>
              <w:t>толық емес жұмыс уақыты режимінде жұмыспен қамтылған қызметкерлерге арналған;</w:t>
            </w:r>
          </w:p>
          <w:p>
            <w:pPr>
              <w:spacing w:after="20"/>
              <w:ind w:left="20"/>
              <w:jc w:val="both"/>
            </w:pPr>
            <w:r>
              <w:rPr>
                <w:rFonts w:ascii="Times New Roman"/>
                <w:b w:val="false"/>
                <w:i w:val="false"/>
                <w:color w:val="000000"/>
                <w:sz w:val="20"/>
              </w:rPr>
              <w:t>арнаулы білімі жоқ адамдарды уақытша жұмысқа орналастыру;</w:t>
            </w:r>
          </w:p>
          <w:p>
            <w:pPr>
              <w:spacing w:after="20"/>
              <w:ind w:left="20"/>
              <w:jc w:val="both"/>
            </w:pPr>
            <w:r>
              <w:rPr>
                <w:rFonts w:ascii="Times New Roman"/>
                <w:b w:val="false"/>
                <w:i w:val="false"/>
                <w:color w:val="000000"/>
                <w:sz w:val="20"/>
              </w:rPr>
              <w:t xml:space="preserve">қоғамдық жұмысты толық емес жұмыс күні жағдайында және икемді кесте бойынша жасау </w:t>
            </w:r>
            <w:r>
              <w:rPr>
                <w:rFonts w:ascii="Times New Roman"/>
                <w:b w:val="false"/>
                <w:i/>
                <w:color w:val="000000"/>
                <w:sz w:val="20"/>
              </w:rPr>
              <w:t>(5 күндік толық емес жұмыс күні, 2 күн демалыс белгіленуі);</w:t>
            </w:r>
          </w:p>
          <w:p>
            <w:pPr>
              <w:spacing w:after="20"/>
              <w:ind w:left="20"/>
              <w:jc w:val="both"/>
            </w:pPr>
            <w:r>
              <w:rPr>
                <w:rFonts w:ascii="Times New Roman"/>
                <w:b w:val="false"/>
                <w:i w:val="false"/>
                <w:color w:val="000000"/>
                <w:sz w:val="20"/>
              </w:rPr>
              <w:t>толық емес жұмыс уақыты режимімен (5-6 сағат);</w:t>
            </w:r>
          </w:p>
          <w:p>
            <w:pPr>
              <w:spacing w:after="20"/>
              <w:ind w:left="20"/>
              <w:jc w:val="both"/>
            </w:pPr>
            <w:r>
              <w:rPr>
                <w:rFonts w:ascii="Times New Roman"/>
                <w:b w:val="false"/>
                <w:i w:val="false"/>
                <w:color w:val="000000"/>
                <w:sz w:val="20"/>
              </w:rPr>
              <w:t>жұмыс орнының жұмыс жасауға ыңғайлы болуы;</w:t>
            </w:r>
          </w:p>
          <w:p>
            <w:pPr>
              <w:spacing w:after="20"/>
              <w:ind w:left="20"/>
              <w:jc w:val="both"/>
            </w:pPr>
            <w:r>
              <w:rPr>
                <w:rFonts w:ascii="Times New Roman"/>
                <w:b w:val="false"/>
                <w:i w:val="false"/>
                <w:color w:val="000000"/>
                <w:sz w:val="20"/>
              </w:rPr>
              <w:t>еңбек қауіпсіз-</w:t>
            </w:r>
            <w:r>
              <w:br/>
            </w:r>
            <w:r>
              <w:rPr>
                <w:rFonts w:ascii="Times New Roman"/>
                <w:b w:val="false"/>
                <w:i w:val="false"/>
                <w:color w:val="000000"/>
                <w:sz w:val="20"/>
              </w:rPr>
              <w:t>
дігінің сақталуы;</w:t>
            </w:r>
          </w:p>
          <w:p>
            <w:pPr>
              <w:spacing w:after="20"/>
              <w:ind w:left="20"/>
              <w:jc w:val="both"/>
            </w:pPr>
            <w:r>
              <w:rPr>
                <w:rFonts w:ascii="Times New Roman"/>
                <w:b w:val="false"/>
                <w:i w:val="false"/>
                <w:color w:val="000000"/>
                <w:sz w:val="20"/>
              </w:rPr>
              <w:t>еңбек ақының  уақытылы төленуі және тағы да басқа қоғамдық жұмыстардың көлемі мен нақты жағдайлары келісім-шартта анықталады;</w:t>
            </w:r>
          </w:p>
          <w:p>
            <w:pPr>
              <w:spacing w:after="20"/>
              <w:ind w:left="20"/>
              <w:jc w:val="both"/>
            </w:pPr>
            <w:r>
              <w:rPr>
                <w:rFonts w:ascii="Times New Roman"/>
                <w:b w:val="false"/>
                <w:i w:val="false"/>
                <w:color w:val="000000"/>
                <w:sz w:val="20"/>
              </w:rPr>
              <w:t>жұмыспен қамту сұрақтары бойынша уәкілетті орган жұмыс берушілермен қоғамдық жұмыстарды орындау үшін типтік келісім шарт жасайды.</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Заңында белгіленген айлық жалақының</w:t>
            </w:r>
          </w:p>
          <w:p>
            <w:pPr>
              <w:spacing w:after="20"/>
              <w:ind w:left="20"/>
              <w:jc w:val="both"/>
            </w:pPr>
            <w:r>
              <w:rPr>
                <w:rFonts w:ascii="Times New Roman"/>
                <w:b w:val="false"/>
                <w:i w:val="false"/>
                <w:color w:val="000000"/>
                <w:sz w:val="20"/>
              </w:rPr>
              <w:t>ең төменгі мөлшерінен кем емес</w:t>
            </w:r>
            <w:r>
              <w:br/>
            </w:r>
            <w:r>
              <w:rPr>
                <w:rFonts w:ascii="Times New Roman"/>
                <w:b w:val="false"/>
                <w:i w:val="false"/>
                <w:color w:val="000000"/>
                <w:sz w:val="20"/>
              </w:rPr>
              <w:t>
 </w:t>
            </w: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есебінен</w:t>
            </w:r>
          </w:p>
        </w:tc>
      </w:tr>
      <w:tr>
        <w:trPr>
          <w:trHeight w:val="70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әкімінің қалалық кітапханасы" мемлекеттік мекемесі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Кітап қорын жаңғыртуға көмек көрсету (баспа туындыларын техникалық өңдеуге көмектесу, кітап қорын орналастыру);</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 тұрақты жұмыс орындары мен бос жұмыс орындарын пайдаланбай, жұмыссыздар-</w:t>
            </w:r>
            <w:r>
              <w:br/>
            </w:r>
            <w:r>
              <w:rPr>
                <w:rFonts w:ascii="Times New Roman"/>
                <w:b w:val="false"/>
                <w:i w:val="false"/>
                <w:color w:val="000000"/>
                <w:sz w:val="20"/>
              </w:rPr>
              <w:t>
ға әдейі арналған;</w:t>
            </w:r>
          </w:p>
          <w:p>
            <w:pPr>
              <w:spacing w:after="20"/>
              <w:ind w:left="20"/>
              <w:jc w:val="both"/>
            </w:pPr>
            <w:r>
              <w:rPr>
                <w:rFonts w:ascii="Times New Roman"/>
                <w:b w:val="false"/>
                <w:i w:val="false"/>
                <w:color w:val="000000"/>
                <w:sz w:val="20"/>
              </w:rPr>
              <w:t>толық емес жұмыс уақыты режимінде жұмыспен қамтылған қызметкерлерге арналған;</w:t>
            </w:r>
          </w:p>
          <w:p>
            <w:pPr>
              <w:spacing w:after="20"/>
              <w:ind w:left="20"/>
              <w:jc w:val="both"/>
            </w:pPr>
            <w:r>
              <w:rPr>
                <w:rFonts w:ascii="Times New Roman"/>
                <w:b w:val="false"/>
                <w:i w:val="false"/>
                <w:color w:val="000000"/>
                <w:sz w:val="20"/>
              </w:rPr>
              <w:t>арнаулы білімі жоқ адамдарды уақытша жұмысқа орналастыру;</w:t>
            </w:r>
          </w:p>
          <w:p>
            <w:pPr>
              <w:spacing w:after="20"/>
              <w:ind w:left="20"/>
              <w:jc w:val="both"/>
            </w:pPr>
            <w:r>
              <w:rPr>
                <w:rFonts w:ascii="Times New Roman"/>
                <w:b w:val="false"/>
                <w:i w:val="false"/>
                <w:color w:val="000000"/>
                <w:sz w:val="20"/>
              </w:rPr>
              <w:t xml:space="preserve">қоғамдық жұмысты толық емес жұмыс күні жағдайында және икемді кесте бойынша жасау </w:t>
            </w:r>
            <w:r>
              <w:rPr>
                <w:rFonts w:ascii="Times New Roman"/>
                <w:b w:val="false"/>
                <w:i/>
                <w:color w:val="000000"/>
                <w:sz w:val="20"/>
              </w:rPr>
              <w:t>(5 күндік толық емес жұмыс күні, 2 күн демалыс белгіленуі);</w:t>
            </w:r>
          </w:p>
          <w:p>
            <w:pPr>
              <w:spacing w:after="20"/>
              <w:ind w:left="20"/>
              <w:jc w:val="both"/>
            </w:pPr>
            <w:r>
              <w:rPr>
                <w:rFonts w:ascii="Times New Roman"/>
                <w:b w:val="false"/>
                <w:i w:val="false"/>
                <w:color w:val="000000"/>
                <w:sz w:val="20"/>
              </w:rPr>
              <w:t>толық емес жұмыс уақыты режимімен (5-6 сағат);</w:t>
            </w:r>
          </w:p>
          <w:p>
            <w:pPr>
              <w:spacing w:after="20"/>
              <w:ind w:left="20"/>
              <w:jc w:val="both"/>
            </w:pPr>
            <w:r>
              <w:rPr>
                <w:rFonts w:ascii="Times New Roman"/>
                <w:b w:val="false"/>
                <w:i w:val="false"/>
                <w:color w:val="000000"/>
                <w:sz w:val="20"/>
              </w:rPr>
              <w:t>жұмыс орнының жұмыс жасауға ыңғайлы болуы;</w:t>
            </w:r>
          </w:p>
          <w:p>
            <w:pPr>
              <w:spacing w:after="20"/>
              <w:ind w:left="20"/>
              <w:jc w:val="both"/>
            </w:pPr>
            <w:r>
              <w:rPr>
                <w:rFonts w:ascii="Times New Roman"/>
                <w:b w:val="false"/>
                <w:i w:val="false"/>
                <w:color w:val="000000"/>
                <w:sz w:val="20"/>
              </w:rPr>
              <w:t>еңбек қауіпсіздігінің сақталуы;</w:t>
            </w:r>
          </w:p>
          <w:p>
            <w:pPr>
              <w:spacing w:after="20"/>
              <w:ind w:left="20"/>
              <w:jc w:val="both"/>
            </w:pPr>
            <w:r>
              <w:rPr>
                <w:rFonts w:ascii="Times New Roman"/>
                <w:b w:val="false"/>
                <w:i w:val="false"/>
                <w:color w:val="000000"/>
                <w:sz w:val="20"/>
              </w:rPr>
              <w:t>еңбек ақының  уақытылы төленуі және тағы да басқа қоғамдық жұмыстардың көлемі мен нақты жағдайлары келісім-шартта анықталады;</w:t>
            </w:r>
          </w:p>
          <w:p>
            <w:pPr>
              <w:spacing w:after="20"/>
              <w:ind w:left="20"/>
              <w:jc w:val="both"/>
            </w:pPr>
            <w:r>
              <w:rPr>
                <w:rFonts w:ascii="Times New Roman"/>
                <w:b w:val="false"/>
                <w:i w:val="false"/>
                <w:color w:val="000000"/>
                <w:sz w:val="20"/>
              </w:rPr>
              <w:t>жұмыспен қамту сұрақтары бойынша уәкілетті орган жұмыс берушілермен қоғамдық жұмыстарды орындау үшін типтік келісім шарт жасайды.</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Заңында белгіленген айлық жалақының</w:t>
            </w:r>
          </w:p>
          <w:p>
            <w:pPr>
              <w:spacing w:after="20"/>
              <w:ind w:left="20"/>
              <w:jc w:val="both"/>
            </w:pPr>
            <w:r>
              <w:rPr>
                <w:rFonts w:ascii="Times New Roman"/>
                <w:b w:val="false"/>
                <w:i w:val="false"/>
                <w:color w:val="000000"/>
                <w:sz w:val="20"/>
              </w:rPr>
              <w:t>ең төменгі мөлшерінен кем емес</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есебінен</w:t>
            </w:r>
          </w:p>
        </w:tc>
      </w:tr>
      <w:tr>
        <w:trPr>
          <w:trHeight w:val="88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мемлекеттік мұрағаты" мемлекеттік мекемесі Текелі филиалы</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техникалық өңдеуге көмек көрсету</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 тұрақты жұмыс орындары мен бос жұмыс орындарын пайдаланбай, жұмыссыздар-</w:t>
            </w:r>
            <w:r>
              <w:br/>
            </w:r>
            <w:r>
              <w:rPr>
                <w:rFonts w:ascii="Times New Roman"/>
                <w:b w:val="false"/>
                <w:i w:val="false"/>
                <w:color w:val="000000"/>
                <w:sz w:val="20"/>
              </w:rPr>
              <w:t>
ға әдейі арналған;</w:t>
            </w:r>
          </w:p>
          <w:p>
            <w:pPr>
              <w:spacing w:after="20"/>
              <w:ind w:left="20"/>
              <w:jc w:val="both"/>
            </w:pPr>
            <w:r>
              <w:rPr>
                <w:rFonts w:ascii="Times New Roman"/>
                <w:b w:val="false"/>
                <w:i w:val="false"/>
                <w:color w:val="000000"/>
                <w:sz w:val="20"/>
              </w:rPr>
              <w:t>толық емес жұмыс уақыты режимінде жұмыспен қамтылған қызметкерлерге арналған;</w:t>
            </w:r>
          </w:p>
          <w:p>
            <w:pPr>
              <w:spacing w:after="20"/>
              <w:ind w:left="20"/>
              <w:jc w:val="both"/>
            </w:pPr>
            <w:r>
              <w:rPr>
                <w:rFonts w:ascii="Times New Roman"/>
                <w:b w:val="false"/>
                <w:i w:val="false"/>
                <w:color w:val="000000"/>
                <w:sz w:val="20"/>
              </w:rPr>
              <w:t>арнаулы білімі жоқ адамдарды уақытша жұмысқа орналастыру;</w:t>
            </w:r>
          </w:p>
          <w:p>
            <w:pPr>
              <w:spacing w:after="20"/>
              <w:ind w:left="20"/>
              <w:jc w:val="both"/>
            </w:pPr>
            <w:r>
              <w:rPr>
                <w:rFonts w:ascii="Times New Roman"/>
                <w:b w:val="false"/>
                <w:i w:val="false"/>
                <w:color w:val="000000"/>
                <w:sz w:val="20"/>
              </w:rPr>
              <w:t xml:space="preserve">қоғамдық жұмысты толық емес жұмыс күні жағдайында және икемді кесте бойынша жасау </w:t>
            </w:r>
            <w:r>
              <w:rPr>
                <w:rFonts w:ascii="Times New Roman"/>
                <w:b w:val="false"/>
                <w:i/>
                <w:color w:val="000000"/>
                <w:sz w:val="20"/>
              </w:rPr>
              <w:t>(5 күндік толық емес жұмыс күні, 2 күн демалыс белгіленуі);</w:t>
            </w:r>
          </w:p>
          <w:p>
            <w:pPr>
              <w:spacing w:after="20"/>
              <w:ind w:left="20"/>
              <w:jc w:val="both"/>
            </w:pPr>
            <w:r>
              <w:rPr>
                <w:rFonts w:ascii="Times New Roman"/>
                <w:b w:val="false"/>
                <w:i w:val="false"/>
                <w:color w:val="000000"/>
                <w:sz w:val="20"/>
              </w:rPr>
              <w:t>толық емес жұмыс уақыты режимімен (5-6 сағат);</w:t>
            </w:r>
          </w:p>
          <w:p>
            <w:pPr>
              <w:spacing w:after="20"/>
              <w:ind w:left="20"/>
              <w:jc w:val="both"/>
            </w:pPr>
            <w:r>
              <w:rPr>
                <w:rFonts w:ascii="Times New Roman"/>
                <w:b w:val="false"/>
                <w:i w:val="false"/>
                <w:color w:val="000000"/>
                <w:sz w:val="20"/>
              </w:rPr>
              <w:t>жұмыс орнының жұмыс жасауға ыңғайлы болуы;</w:t>
            </w:r>
          </w:p>
          <w:p>
            <w:pPr>
              <w:spacing w:after="20"/>
              <w:ind w:left="20"/>
              <w:jc w:val="both"/>
            </w:pPr>
            <w:r>
              <w:rPr>
                <w:rFonts w:ascii="Times New Roman"/>
                <w:b w:val="false"/>
                <w:i w:val="false"/>
                <w:color w:val="000000"/>
                <w:sz w:val="20"/>
              </w:rPr>
              <w:t>еңбек қауіпсіз-</w:t>
            </w:r>
            <w:r>
              <w:br/>
            </w:r>
            <w:r>
              <w:rPr>
                <w:rFonts w:ascii="Times New Roman"/>
                <w:b w:val="false"/>
                <w:i w:val="false"/>
                <w:color w:val="000000"/>
                <w:sz w:val="20"/>
              </w:rPr>
              <w:t>
дігінің сақталуы;</w:t>
            </w:r>
          </w:p>
          <w:p>
            <w:pPr>
              <w:spacing w:after="20"/>
              <w:ind w:left="20"/>
              <w:jc w:val="both"/>
            </w:pPr>
            <w:r>
              <w:rPr>
                <w:rFonts w:ascii="Times New Roman"/>
                <w:b w:val="false"/>
                <w:i w:val="false"/>
                <w:color w:val="000000"/>
                <w:sz w:val="20"/>
              </w:rPr>
              <w:t>еңбек ақының  уақытылы төленуі және тағы да басқа қоғамдық жұмыстардың көлемі мен нақты жағдайлары келісім-шартта анықталады;</w:t>
            </w:r>
          </w:p>
          <w:p>
            <w:pPr>
              <w:spacing w:after="20"/>
              <w:ind w:left="20"/>
              <w:jc w:val="both"/>
            </w:pPr>
            <w:r>
              <w:rPr>
                <w:rFonts w:ascii="Times New Roman"/>
                <w:b w:val="false"/>
                <w:i w:val="false"/>
                <w:color w:val="000000"/>
                <w:sz w:val="20"/>
              </w:rPr>
              <w:t>жұмыспен қамту сұрақтары бойынша уәкілетті орган жұмыс берушілермен қоғамдық жұмыстарды орындау үшін типтік келісім шарт жасайды.</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Заңында белгіленген айлық жалақының</w:t>
            </w:r>
          </w:p>
          <w:p>
            <w:pPr>
              <w:spacing w:after="20"/>
              <w:ind w:left="20"/>
              <w:jc w:val="both"/>
            </w:pPr>
            <w:r>
              <w:rPr>
                <w:rFonts w:ascii="Times New Roman"/>
                <w:b w:val="false"/>
                <w:i w:val="false"/>
                <w:color w:val="000000"/>
                <w:sz w:val="20"/>
              </w:rPr>
              <w:t>ең төменгі мөлшерінен кем емес</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есебінен</w:t>
            </w:r>
          </w:p>
        </w:tc>
      </w:tr>
      <w:tr>
        <w:trPr>
          <w:trHeight w:val="177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зейнетақы төлеу орталығының Алматы облыстық филиалының Текелі қалалық бөлімшесі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w:t>
            </w:r>
            <w:r>
              <w:br/>
            </w:r>
            <w:r>
              <w:rPr>
                <w:rFonts w:ascii="Times New Roman"/>
                <w:b w:val="false"/>
                <w:i w:val="false"/>
                <w:color w:val="000000"/>
                <w:sz w:val="20"/>
              </w:rPr>
              <w:t>
хабар-</w:t>
            </w:r>
            <w:r>
              <w:br/>
            </w:r>
            <w:r>
              <w:rPr>
                <w:rFonts w:ascii="Times New Roman"/>
                <w:b w:val="false"/>
                <w:i w:val="false"/>
                <w:color w:val="000000"/>
                <w:sz w:val="20"/>
              </w:rPr>
              <w:t>
ларды жеткізу;</w:t>
            </w:r>
          </w:p>
          <w:p>
            <w:pPr>
              <w:spacing w:after="20"/>
              <w:ind w:left="20"/>
              <w:jc w:val="both"/>
            </w:pPr>
            <w:r>
              <w:rPr>
                <w:rFonts w:ascii="Times New Roman"/>
                <w:b w:val="false"/>
                <w:i w:val="false"/>
                <w:color w:val="000000"/>
                <w:sz w:val="20"/>
              </w:rPr>
              <w:t>Құжаттарды қайта өңдеуге жәрдем көрсету</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 тұрақты жұмыс орындары мен бос жұмыс орындарын пайдаланбай, жұмыссыздар-</w:t>
            </w:r>
            <w:r>
              <w:br/>
            </w:r>
            <w:r>
              <w:rPr>
                <w:rFonts w:ascii="Times New Roman"/>
                <w:b w:val="false"/>
                <w:i w:val="false"/>
                <w:color w:val="000000"/>
                <w:sz w:val="20"/>
              </w:rPr>
              <w:t>
ға әдейі арналған;</w:t>
            </w:r>
          </w:p>
          <w:p>
            <w:pPr>
              <w:spacing w:after="20"/>
              <w:ind w:left="20"/>
              <w:jc w:val="both"/>
            </w:pPr>
            <w:r>
              <w:rPr>
                <w:rFonts w:ascii="Times New Roman"/>
                <w:b w:val="false"/>
                <w:i w:val="false"/>
                <w:color w:val="000000"/>
                <w:sz w:val="20"/>
              </w:rPr>
              <w:t>толық емес жұмыс уақыты режимінде жұмыспен қамтылған қызметкерлерге арналған;</w:t>
            </w:r>
          </w:p>
          <w:p>
            <w:pPr>
              <w:spacing w:after="20"/>
              <w:ind w:left="20"/>
              <w:jc w:val="both"/>
            </w:pPr>
            <w:r>
              <w:rPr>
                <w:rFonts w:ascii="Times New Roman"/>
                <w:b w:val="false"/>
                <w:i w:val="false"/>
                <w:color w:val="000000"/>
                <w:sz w:val="20"/>
              </w:rPr>
              <w:t>арнаулы білімі жоқ адамдарды уақытша жұмысқа орналастыру;</w:t>
            </w:r>
          </w:p>
          <w:p>
            <w:pPr>
              <w:spacing w:after="20"/>
              <w:ind w:left="20"/>
              <w:jc w:val="both"/>
            </w:pPr>
            <w:r>
              <w:rPr>
                <w:rFonts w:ascii="Times New Roman"/>
                <w:b w:val="false"/>
                <w:i w:val="false"/>
                <w:color w:val="000000"/>
                <w:sz w:val="20"/>
              </w:rPr>
              <w:t xml:space="preserve">қоғамдық жұмысты толық емес жұмыс күні жағдайында және икемді кесте бойынша жасау </w:t>
            </w:r>
            <w:r>
              <w:rPr>
                <w:rFonts w:ascii="Times New Roman"/>
                <w:b w:val="false"/>
                <w:i/>
                <w:color w:val="000000"/>
                <w:sz w:val="20"/>
              </w:rPr>
              <w:t>(5 күндік толық емес жұмыс күні, 2 күн демалыс белгіленуі);</w:t>
            </w:r>
          </w:p>
          <w:p>
            <w:pPr>
              <w:spacing w:after="20"/>
              <w:ind w:left="20"/>
              <w:jc w:val="both"/>
            </w:pPr>
            <w:r>
              <w:rPr>
                <w:rFonts w:ascii="Times New Roman"/>
                <w:b w:val="false"/>
                <w:i w:val="false"/>
                <w:color w:val="000000"/>
                <w:sz w:val="20"/>
              </w:rPr>
              <w:t>толық емес жұмыс уақыты режимімен (5-6 сағат);</w:t>
            </w:r>
          </w:p>
          <w:p>
            <w:pPr>
              <w:spacing w:after="20"/>
              <w:ind w:left="20"/>
              <w:jc w:val="both"/>
            </w:pPr>
            <w:r>
              <w:rPr>
                <w:rFonts w:ascii="Times New Roman"/>
                <w:b w:val="false"/>
                <w:i w:val="false"/>
                <w:color w:val="000000"/>
                <w:sz w:val="20"/>
              </w:rPr>
              <w:t>жұмыс орнының жұмыс жасауға ыңғайлы болуы;</w:t>
            </w:r>
          </w:p>
          <w:p>
            <w:pPr>
              <w:spacing w:after="20"/>
              <w:ind w:left="20"/>
              <w:jc w:val="both"/>
            </w:pPr>
            <w:r>
              <w:rPr>
                <w:rFonts w:ascii="Times New Roman"/>
                <w:b w:val="false"/>
                <w:i w:val="false"/>
                <w:color w:val="000000"/>
                <w:sz w:val="20"/>
              </w:rPr>
              <w:t>еңбек қауіпсіз-</w:t>
            </w:r>
            <w:r>
              <w:br/>
            </w:r>
            <w:r>
              <w:rPr>
                <w:rFonts w:ascii="Times New Roman"/>
                <w:b w:val="false"/>
                <w:i w:val="false"/>
                <w:color w:val="000000"/>
                <w:sz w:val="20"/>
              </w:rPr>
              <w:t>
дігінің сақталуы;</w:t>
            </w:r>
          </w:p>
          <w:p>
            <w:pPr>
              <w:spacing w:after="20"/>
              <w:ind w:left="20"/>
              <w:jc w:val="both"/>
            </w:pPr>
            <w:r>
              <w:rPr>
                <w:rFonts w:ascii="Times New Roman"/>
                <w:b w:val="false"/>
                <w:i w:val="false"/>
                <w:color w:val="000000"/>
                <w:sz w:val="20"/>
              </w:rPr>
              <w:t>еңбек ақының  уақытылы төленуі және тағы да басқа қоғамдық жұмыстардың көлемі мен нақты жағдайлары келісім-шартта анықталады;</w:t>
            </w:r>
          </w:p>
          <w:p>
            <w:pPr>
              <w:spacing w:after="20"/>
              <w:ind w:left="20"/>
              <w:jc w:val="both"/>
            </w:pPr>
            <w:r>
              <w:rPr>
                <w:rFonts w:ascii="Times New Roman"/>
                <w:b w:val="false"/>
                <w:i w:val="false"/>
                <w:color w:val="000000"/>
                <w:sz w:val="20"/>
              </w:rPr>
              <w:t>жұмыспен қамту сұрақтары бойынша уәкілетті орган жұмыс берушілермен қоғамдық жұмыстарды орындау үшін типтік келісім шарт жасайды.</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Заңында белгіленген айлық жалақының ең төменгі мөлшерінен кем емес</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есебінен</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әкімінің Мәдениет үйі" мемлекеттік коммуналдық қазыналық кәсіпорны</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Парктің айнала-</w:t>
            </w:r>
            <w:r>
              <w:br/>
            </w:r>
            <w:r>
              <w:rPr>
                <w:rFonts w:ascii="Times New Roman"/>
                <w:b w:val="false"/>
                <w:i w:val="false"/>
                <w:color w:val="000000"/>
                <w:sz w:val="20"/>
              </w:rPr>
              <w:t>
сын жинау және көгалдандыру жұмыстарын жүргізу (тазалау, ағаштар-</w:t>
            </w:r>
            <w:r>
              <w:br/>
            </w:r>
            <w:r>
              <w:rPr>
                <w:rFonts w:ascii="Times New Roman"/>
                <w:b w:val="false"/>
                <w:i w:val="false"/>
                <w:color w:val="000000"/>
                <w:sz w:val="20"/>
              </w:rPr>
              <w:t>
ды ағарту, қураған ағаш-</w:t>
            </w:r>
            <w:r>
              <w:br/>
            </w:r>
            <w:r>
              <w:rPr>
                <w:rFonts w:ascii="Times New Roman"/>
                <w:b w:val="false"/>
                <w:i w:val="false"/>
                <w:color w:val="000000"/>
                <w:sz w:val="20"/>
              </w:rPr>
              <w:t>
тарды жинас-</w:t>
            </w:r>
            <w:r>
              <w:br/>
            </w:r>
            <w:r>
              <w:rPr>
                <w:rFonts w:ascii="Times New Roman"/>
                <w:b w:val="false"/>
                <w:i w:val="false"/>
                <w:color w:val="000000"/>
                <w:sz w:val="20"/>
              </w:rPr>
              <w:t>
тыру);</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 тұрақты жұмыс орындары мен бос жұмыс орындарын пайдаланбай, жұмыссыз-</w:t>
            </w:r>
            <w:r>
              <w:br/>
            </w:r>
            <w:r>
              <w:rPr>
                <w:rFonts w:ascii="Times New Roman"/>
                <w:b w:val="false"/>
                <w:i w:val="false"/>
                <w:color w:val="000000"/>
                <w:sz w:val="20"/>
              </w:rPr>
              <w:t>
дарға әдейі арналған;</w:t>
            </w:r>
          </w:p>
          <w:p>
            <w:pPr>
              <w:spacing w:after="20"/>
              <w:ind w:left="20"/>
              <w:jc w:val="both"/>
            </w:pPr>
            <w:r>
              <w:rPr>
                <w:rFonts w:ascii="Times New Roman"/>
                <w:b w:val="false"/>
                <w:i w:val="false"/>
                <w:color w:val="000000"/>
                <w:sz w:val="20"/>
              </w:rPr>
              <w:t>толық емес жұмыс уақыты режимінде жұмыспен қамтылған қызметкерлерге арналған;</w:t>
            </w:r>
          </w:p>
          <w:p>
            <w:pPr>
              <w:spacing w:after="20"/>
              <w:ind w:left="20"/>
              <w:jc w:val="both"/>
            </w:pPr>
            <w:r>
              <w:rPr>
                <w:rFonts w:ascii="Times New Roman"/>
                <w:b w:val="false"/>
                <w:i w:val="false"/>
                <w:color w:val="000000"/>
                <w:sz w:val="20"/>
              </w:rPr>
              <w:t>арнаулы білімі жоқ адамдарды уақытша жұмысқа орналастыру;</w:t>
            </w:r>
          </w:p>
          <w:p>
            <w:pPr>
              <w:spacing w:after="20"/>
              <w:ind w:left="20"/>
              <w:jc w:val="both"/>
            </w:pPr>
            <w:r>
              <w:rPr>
                <w:rFonts w:ascii="Times New Roman"/>
                <w:b w:val="false"/>
                <w:i w:val="false"/>
                <w:color w:val="000000"/>
                <w:sz w:val="20"/>
              </w:rPr>
              <w:t xml:space="preserve">қоғамдық жұмысты толық емес жұмыс күні жағдайында және икемді кесте бойынша жасау </w:t>
            </w:r>
            <w:r>
              <w:rPr>
                <w:rFonts w:ascii="Times New Roman"/>
                <w:b w:val="false"/>
                <w:i/>
                <w:color w:val="000000"/>
                <w:sz w:val="20"/>
              </w:rPr>
              <w:t>(5 күндік толық емес жұмыс күні, 2 күн демалыс белгіленуі);</w:t>
            </w:r>
          </w:p>
          <w:p>
            <w:pPr>
              <w:spacing w:after="20"/>
              <w:ind w:left="20"/>
              <w:jc w:val="both"/>
            </w:pPr>
            <w:r>
              <w:rPr>
                <w:rFonts w:ascii="Times New Roman"/>
                <w:b w:val="false"/>
                <w:i w:val="false"/>
                <w:color w:val="000000"/>
                <w:sz w:val="20"/>
              </w:rPr>
              <w:t>толық емес жұмыс уақыты режимімен (5-6 сағат);</w:t>
            </w:r>
          </w:p>
          <w:p>
            <w:pPr>
              <w:spacing w:after="20"/>
              <w:ind w:left="20"/>
              <w:jc w:val="both"/>
            </w:pPr>
            <w:r>
              <w:rPr>
                <w:rFonts w:ascii="Times New Roman"/>
                <w:b w:val="false"/>
                <w:i w:val="false"/>
                <w:color w:val="000000"/>
                <w:sz w:val="20"/>
              </w:rPr>
              <w:t>жұмыс орнының жұмыс жасауға ыңғайлы болуы;</w:t>
            </w:r>
          </w:p>
          <w:p>
            <w:pPr>
              <w:spacing w:after="20"/>
              <w:ind w:left="20"/>
              <w:jc w:val="both"/>
            </w:pPr>
            <w:r>
              <w:rPr>
                <w:rFonts w:ascii="Times New Roman"/>
                <w:b w:val="false"/>
                <w:i w:val="false"/>
                <w:color w:val="000000"/>
                <w:sz w:val="20"/>
              </w:rPr>
              <w:t>еңбек қауіпсіздігінің сақталуы;</w:t>
            </w:r>
          </w:p>
          <w:p>
            <w:pPr>
              <w:spacing w:after="20"/>
              <w:ind w:left="20"/>
              <w:jc w:val="both"/>
            </w:pPr>
            <w:r>
              <w:rPr>
                <w:rFonts w:ascii="Times New Roman"/>
                <w:b w:val="false"/>
                <w:i w:val="false"/>
                <w:color w:val="000000"/>
                <w:sz w:val="20"/>
              </w:rPr>
              <w:t>еңбек ақының  уақытылы төленуі және тағы да басқа қоғамдық жұмыстардың көлемі мен нақты жағдайлары келісім-шартта анықталады;</w:t>
            </w:r>
          </w:p>
          <w:p>
            <w:pPr>
              <w:spacing w:after="20"/>
              <w:ind w:left="20"/>
              <w:jc w:val="both"/>
            </w:pPr>
            <w:r>
              <w:rPr>
                <w:rFonts w:ascii="Times New Roman"/>
                <w:b w:val="false"/>
                <w:i w:val="false"/>
                <w:color w:val="000000"/>
                <w:sz w:val="20"/>
              </w:rPr>
              <w:t>жұмыспен қамту сұрақтары бойынша уәкілетті орган жұмыс берушілермен қоғамдық жұмыстарды орындау үшін типтік келісім шарт жасайды.</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Заңында белгіленген айлық жалақының</w:t>
            </w:r>
          </w:p>
          <w:p>
            <w:pPr>
              <w:spacing w:after="20"/>
              <w:ind w:left="20"/>
              <w:jc w:val="both"/>
            </w:pPr>
            <w:r>
              <w:rPr>
                <w:rFonts w:ascii="Times New Roman"/>
                <w:b w:val="false"/>
                <w:i w:val="false"/>
                <w:color w:val="000000"/>
                <w:sz w:val="20"/>
              </w:rPr>
              <w:t>ең төменгі мөлшерінен кем емес</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есебінен</w:t>
            </w:r>
          </w:p>
        </w:tc>
      </w:tr>
      <w:tr>
        <w:trPr>
          <w:trHeight w:val="177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қалалық Ауғанстан және жергілікті соғысы ардагерлерінің ұйымы" қоғамдық бірлестігі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және спорттық іс – шара-</w:t>
            </w:r>
            <w:r>
              <w:br/>
            </w:r>
            <w:r>
              <w:rPr>
                <w:rFonts w:ascii="Times New Roman"/>
                <w:b w:val="false"/>
                <w:i w:val="false"/>
                <w:color w:val="000000"/>
                <w:sz w:val="20"/>
              </w:rPr>
              <w:t>
ларды ұйымдас-</w:t>
            </w:r>
            <w:r>
              <w:br/>
            </w:r>
            <w:r>
              <w:rPr>
                <w:rFonts w:ascii="Times New Roman"/>
                <w:b w:val="false"/>
                <w:i w:val="false"/>
                <w:color w:val="000000"/>
                <w:sz w:val="20"/>
              </w:rPr>
              <w:t>
тыруға көмек-</w:t>
            </w:r>
            <w:r>
              <w:br/>
            </w:r>
            <w:r>
              <w:rPr>
                <w:rFonts w:ascii="Times New Roman"/>
                <w:b w:val="false"/>
                <w:i w:val="false"/>
                <w:color w:val="000000"/>
                <w:sz w:val="20"/>
              </w:rPr>
              <w:t>
тесу</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 тұрақты жұмыс орындары мен бос жұмыс орындарын пайдаланбай, жұмыссыз-</w:t>
            </w:r>
            <w:r>
              <w:br/>
            </w:r>
            <w:r>
              <w:rPr>
                <w:rFonts w:ascii="Times New Roman"/>
                <w:b w:val="false"/>
                <w:i w:val="false"/>
                <w:color w:val="000000"/>
                <w:sz w:val="20"/>
              </w:rPr>
              <w:t>
дарға әдейі арналған;</w:t>
            </w:r>
          </w:p>
          <w:p>
            <w:pPr>
              <w:spacing w:after="20"/>
              <w:ind w:left="20"/>
              <w:jc w:val="both"/>
            </w:pPr>
            <w:r>
              <w:rPr>
                <w:rFonts w:ascii="Times New Roman"/>
                <w:b w:val="false"/>
                <w:i w:val="false"/>
                <w:color w:val="000000"/>
                <w:sz w:val="20"/>
              </w:rPr>
              <w:t>толық емес жұмыс уақыты режимінде жұмыспен қамтылған қызметкерлерге арналған;</w:t>
            </w:r>
          </w:p>
          <w:p>
            <w:pPr>
              <w:spacing w:after="20"/>
              <w:ind w:left="20"/>
              <w:jc w:val="both"/>
            </w:pPr>
            <w:r>
              <w:rPr>
                <w:rFonts w:ascii="Times New Roman"/>
                <w:b w:val="false"/>
                <w:i w:val="false"/>
                <w:color w:val="000000"/>
                <w:sz w:val="20"/>
              </w:rPr>
              <w:t>арнаулы білімі жоқ адамдарды уақытша жұмысқа орналастыру;</w:t>
            </w:r>
          </w:p>
          <w:p>
            <w:pPr>
              <w:spacing w:after="20"/>
              <w:ind w:left="20"/>
              <w:jc w:val="both"/>
            </w:pPr>
            <w:r>
              <w:rPr>
                <w:rFonts w:ascii="Times New Roman"/>
                <w:b w:val="false"/>
                <w:i w:val="false"/>
                <w:color w:val="000000"/>
                <w:sz w:val="20"/>
              </w:rPr>
              <w:t xml:space="preserve">қоғамдық жұмысты толық емес жұмыс күні жағдайында және икемді кесте бойынша жасау </w:t>
            </w:r>
            <w:r>
              <w:rPr>
                <w:rFonts w:ascii="Times New Roman"/>
                <w:b w:val="false"/>
                <w:i/>
                <w:color w:val="000000"/>
                <w:sz w:val="20"/>
              </w:rPr>
              <w:t>(5 күндік толық емес жұмыс күні, 2 күн демалыс белгіленуі);</w:t>
            </w:r>
          </w:p>
          <w:p>
            <w:pPr>
              <w:spacing w:after="20"/>
              <w:ind w:left="20"/>
              <w:jc w:val="both"/>
            </w:pPr>
            <w:r>
              <w:rPr>
                <w:rFonts w:ascii="Times New Roman"/>
                <w:b w:val="false"/>
                <w:i w:val="false"/>
                <w:color w:val="000000"/>
                <w:sz w:val="20"/>
              </w:rPr>
              <w:t>толық емес жұмыс уақыты режимімен (5-6 сағат);</w:t>
            </w:r>
          </w:p>
          <w:p>
            <w:pPr>
              <w:spacing w:after="20"/>
              <w:ind w:left="20"/>
              <w:jc w:val="both"/>
            </w:pPr>
            <w:r>
              <w:rPr>
                <w:rFonts w:ascii="Times New Roman"/>
                <w:b w:val="false"/>
                <w:i w:val="false"/>
                <w:color w:val="000000"/>
                <w:sz w:val="20"/>
              </w:rPr>
              <w:t>жұмыс орнының жұмыс жасауға ыңғайлы болуы;</w:t>
            </w:r>
          </w:p>
          <w:p>
            <w:pPr>
              <w:spacing w:after="20"/>
              <w:ind w:left="20"/>
              <w:jc w:val="both"/>
            </w:pPr>
            <w:r>
              <w:rPr>
                <w:rFonts w:ascii="Times New Roman"/>
                <w:b w:val="false"/>
                <w:i w:val="false"/>
                <w:color w:val="000000"/>
                <w:sz w:val="20"/>
              </w:rPr>
              <w:t>еңбек қауіпсіздігінің сақталуы;</w:t>
            </w:r>
          </w:p>
          <w:p>
            <w:pPr>
              <w:spacing w:after="20"/>
              <w:ind w:left="20"/>
              <w:jc w:val="both"/>
            </w:pPr>
            <w:r>
              <w:rPr>
                <w:rFonts w:ascii="Times New Roman"/>
                <w:b w:val="false"/>
                <w:i w:val="false"/>
                <w:color w:val="000000"/>
                <w:sz w:val="20"/>
              </w:rPr>
              <w:t>еңбек ақының  уақытылы төленуі және тағы да басқа қоғамдық жұмыстардың көлемі мен нақты жағдайлары келісім-шартта анықталады;</w:t>
            </w:r>
          </w:p>
          <w:p>
            <w:pPr>
              <w:spacing w:after="20"/>
              <w:ind w:left="20"/>
              <w:jc w:val="both"/>
            </w:pPr>
            <w:r>
              <w:rPr>
                <w:rFonts w:ascii="Times New Roman"/>
                <w:b w:val="false"/>
                <w:i w:val="false"/>
                <w:color w:val="000000"/>
                <w:sz w:val="20"/>
              </w:rPr>
              <w:t>жұмыспен қамту сұрақтары бойынша уәкілетті орган жұмыс берушілермен қоғамдық жұмыстарды орындау үшін типтік келісім шарт жасайды.</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Заңында белгіленген айлық жалақының</w:t>
            </w:r>
            <w:r>
              <w:br/>
            </w:r>
            <w:r>
              <w:rPr>
                <w:rFonts w:ascii="Times New Roman"/>
                <w:b w:val="false"/>
                <w:i w:val="false"/>
                <w:color w:val="000000"/>
                <w:sz w:val="20"/>
              </w:rPr>
              <w:t>
ең төменгі мөлшерінен кем емес</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есебінен</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қаласының Ардагерлер қоғамының бірлестігі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Мәтінді жазу, басып шығару және территория аумағын тазалау-</w:t>
            </w:r>
            <w:r>
              <w:br/>
            </w:r>
            <w:r>
              <w:rPr>
                <w:rFonts w:ascii="Times New Roman"/>
                <w:b w:val="false"/>
                <w:i w:val="false"/>
                <w:color w:val="000000"/>
                <w:sz w:val="20"/>
              </w:rPr>
              <w:t>
ға көмек көрсету.</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 тұрақты жұмыс орындары мен бос жұмыс орындарын пайдаланбай, жұмыссыз-</w:t>
            </w:r>
            <w:r>
              <w:br/>
            </w:r>
            <w:r>
              <w:rPr>
                <w:rFonts w:ascii="Times New Roman"/>
                <w:b w:val="false"/>
                <w:i w:val="false"/>
                <w:color w:val="000000"/>
                <w:sz w:val="20"/>
              </w:rPr>
              <w:t>
дарға әдейі арналған;</w:t>
            </w:r>
          </w:p>
          <w:p>
            <w:pPr>
              <w:spacing w:after="20"/>
              <w:ind w:left="20"/>
              <w:jc w:val="both"/>
            </w:pPr>
            <w:r>
              <w:rPr>
                <w:rFonts w:ascii="Times New Roman"/>
                <w:b w:val="false"/>
                <w:i w:val="false"/>
                <w:color w:val="000000"/>
                <w:sz w:val="20"/>
              </w:rPr>
              <w:t>толық емес жұмыс уақыты режимінде жұмыспен қамтылған қызметкерлерге арналған;</w:t>
            </w:r>
          </w:p>
          <w:p>
            <w:pPr>
              <w:spacing w:after="20"/>
              <w:ind w:left="20"/>
              <w:jc w:val="both"/>
            </w:pPr>
            <w:r>
              <w:rPr>
                <w:rFonts w:ascii="Times New Roman"/>
                <w:b w:val="false"/>
                <w:i w:val="false"/>
                <w:color w:val="000000"/>
                <w:sz w:val="20"/>
              </w:rPr>
              <w:t>арнаулы білімі жоқ адамдарды уақытша жұмысқа орналастыру;</w:t>
            </w:r>
          </w:p>
          <w:p>
            <w:pPr>
              <w:spacing w:after="20"/>
              <w:ind w:left="20"/>
              <w:jc w:val="both"/>
            </w:pPr>
            <w:r>
              <w:rPr>
                <w:rFonts w:ascii="Times New Roman"/>
                <w:b w:val="false"/>
                <w:i w:val="false"/>
                <w:color w:val="000000"/>
                <w:sz w:val="20"/>
              </w:rPr>
              <w:t xml:space="preserve">қоғамдық жұмысты толық емес жұмыс күні жағдайында және икемді кесте бойынша жасау </w:t>
            </w:r>
            <w:r>
              <w:rPr>
                <w:rFonts w:ascii="Times New Roman"/>
                <w:b w:val="false"/>
                <w:i/>
                <w:color w:val="000000"/>
                <w:sz w:val="20"/>
              </w:rPr>
              <w:t>(5 күндік толық емес жұмыс күні, 2 күн демалыс белгіленуі);</w:t>
            </w:r>
          </w:p>
          <w:p>
            <w:pPr>
              <w:spacing w:after="20"/>
              <w:ind w:left="20"/>
              <w:jc w:val="both"/>
            </w:pPr>
            <w:r>
              <w:rPr>
                <w:rFonts w:ascii="Times New Roman"/>
                <w:b w:val="false"/>
                <w:i w:val="false"/>
                <w:color w:val="000000"/>
                <w:sz w:val="20"/>
              </w:rPr>
              <w:t>толық емес жұмыс уақыты режимімен (5-6 сағат);</w:t>
            </w:r>
          </w:p>
          <w:p>
            <w:pPr>
              <w:spacing w:after="20"/>
              <w:ind w:left="20"/>
              <w:jc w:val="both"/>
            </w:pPr>
            <w:r>
              <w:rPr>
                <w:rFonts w:ascii="Times New Roman"/>
                <w:b w:val="false"/>
                <w:i w:val="false"/>
                <w:color w:val="000000"/>
                <w:sz w:val="20"/>
              </w:rPr>
              <w:t>жұмыс орнының жұмыс жасауға ыңғайлы болуы;</w:t>
            </w:r>
          </w:p>
          <w:p>
            <w:pPr>
              <w:spacing w:after="20"/>
              <w:ind w:left="20"/>
              <w:jc w:val="both"/>
            </w:pPr>
            <w:r>
              <w:rPr>
                <w:rFonts w:ascii="Times New Roman"/>
                <w:b w:val="false"/>
                <w:i w:val="false"/>
                <w:color w:val="000000"/>
                <w:sz w:val="20"/>
              </w:rPr>
              <w:t>еңбек қауіпсіз-</w:t>
            </w:r>
            <w:r>
              <w:br/>
            </w:r>
            <w:r>
              <w:rPr>
                <w:rFonts w:ascii="Times New Roman"/>
                <w:b w:val="false"/>
                <w:i w:val="false"/>
                <w:color w:val="000000"/>
                <w:sz w:val="20"/>
              </w:rPr>
              <w:t>
дігінің сақталуы;</w:t>
            </w:r>
          </w:p>
          <w:p>
            <w:pPr>
              <w:spacing w:after="20"/>
              <w:ind w:left="20"/>
              <w:jc w:val="both"/>
            </w:pPr>
            <w:r>
              <w:rPr>
                <w:rFonts w:ascii="Times New Roman"/>
                <w:b w:val="false"/>
                <w:i w:val="false"/>
                <w:color w:val="000000"/>
                <w:sz w:val="20"/>
              </w:rPr>
              <w:t>еңбек ақының  уақытылы төленуі және тағы да басқа қоғамдық жұмыстардың көлемі мен нақты жағдайлары келісім-шартта анықталады;</w:t>
            </w:r>
          </w:p>
          <w:p>
            <w:pPr>
              <w:spacing w:after="20"/>
              <w:ind w:left="20"/>
              <w:jc w:val="both"/>
            </w:pPr>
            <w:r>
              <w:rPr>
                <w:rFonts w:ascii="Times New Roman"/>
                <w:b w:val="false"/>
                <w:i w:val="false"/>
                <w:color w:val="000000"/>
                <w:sz w:val="20"/>
              </w:rPr>
              <w:t>жұмыспен қамту сұрақтары бойынша уәкілетті орган жұмыс берушілермен қоғамдық жұмыстарды орындау үшін типтік келісім шарт жасайды.</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Заңында белгіленген айлық жалақының</w:t>
            </w:r>
          </w:p>
          <w:p>
            <w:pPr>
              <w:spacing w:after="20"/>
              <w:ind w:left="20"/>
              <w:jc w:val="both"/>
            </w:pPr>
            <w:r>
              <w:rPr>
                <w:rFonts w:ascii="Times New Roman"/>
                <w:b w:val="false"/>
                <w:i w:val="false"/>
                <w:color w:val="000000"/>
                <w:sz w:val="20"/>
              </w:rPr>
              <w:t>ең төменгі мөлшерінен кем емес</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есебінен</w:t>
            </w:r>
          </w:p>
        </w:tc>
      </w:tr>
      <w:tr>
        <w:trPr>
          <w:trHeight w:val="177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"Движение поколение" қоғамдық бірлестігі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Мәтінді жазу, басып шығару және территория аумағын таза-</w:t>
            </w:r>
            <w:r>
              <w:br/>
            </w:r>
            <w:r>
              <w:rPr>
                <w:rFonts w:ascii="Times New Roman"/>
                <w:b w:val="false"/>
                <w:i w:val="false"/>
                <w:color w:val="000000"/>
                <w:sz w:val="20"/>
              </w:rPr>
              <w:t>
лауға көмек көрсету.</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 тұрақты жұмыс орындары мен бос жұмыс орындарын пайдаланбай, жұмыссыз-</w:t>
            </w:r>
            <w:r>
              <w:br/>
            </w:r>
            <w:r>
              <w:rPr>
                <w:rFonts w:ascii="Times New Roman"/>
                <w:b w:val="false"/>
                <w:i w:val="false"/>
                <w:color w:val="000000"/>
                <w:sz w:val="20"/>
              </w:rPr>
              <w:t>
дарға әдейі арналған;</w:t>
            </w:r>
          </w:p>
          <w:p>
            <w:pPr>
              <w:spacing w:after="20"/>
              <w:ind w:left="20"/>
              <w:jc w:val="both"/>
            </w:pPr>
            <w:r>
              <w:rPr>
                <w:rFonts w:ascii="Times New Roman"/>
                <w:b w:val="false"/>
                <w:i w:val="false"/>
                <w:color w:val="000000"/>
                <w:sz w:val="20"/>
              </w:rPr>
              <w:t>толық емес жұмыс уақыты режимінде жұмыспен қамтылған қызметкерлерге арналған;</w:t>
            </w:r>
          </w:p>
          <w:p>
            <w:pPr>
              <w:spacing w:after="20"/>
              <w:ind w:left="20"/>
              <w:jc w:val="both"/>
            </w:pPr>
            <w:r>
              <w:rPr>
                <w:rFonts w:ascii="Times New Roman"/>
                <w:b w:val="false"/>
                <w:i w:val="false"/>
                <w:color w:val="000000"/>
                <w:sz w:val="20"/>
              </w:rPr>
              <w:t>арнаулы білімі жоқ адамдарды уақытша жұмысқа орналастыру;</w:t>
            </w:r>
          </w:p>
          <w:p>
            <w:pPr>
              <w:spacing w:after="20"/>
              <w:ind w:left="20"/>
              <w:jc w:val="both"/>
            </w:pPr>
            <w:r>
              <w:rPr>
                <w:rFonts w:ascii="Times New Roman"/>
                <w:b w:val="false"/>
                <w:i w:val="false"/>
                <w:color w:val="000000"/>
                <w:sz w:val="20"/>
              </w:rPr>
              <w:t xml:space="preserve">қоғамдық жұмысты толық емес жұмыс күні жағдайында және икемді кесте бойынша жасау </w:t>
            </w:r>
            <w:r>
              <w:rPr>
                <w:rFonts w:ascii="Times New Roman"/>
                <w:b w:val="false"/>
                <w:i/>
                <w:color w:val="000000"/>
                <w:sz w:val="20"/>
              </w:rPr>
              <w:t>(5 күндік толық емес жұмыс күні, 2 күн демалыс белгіленуі);</w:t>
            </w:r>
          </w:p>
          <w:p>
            <w:pPr>
              <w:spacing w:after="20"/>
              <w:ind w:left="20"/>
              <w:jc w:val="both"/>
            </w:pPr>
            <w:r>
              <w:rPr>
                <w:rFonts w:ascii="Times New Roman"/>
                <w:b w:val="false"/>
                <w:i w:val="false"/>
                <w:color w:val="000000"/>
                <w:sz w:val="20"/>
              </w:rPr>
              <w:t>толық емес жұмыс уақыты режимімен (5-6 сағат);</w:t>
            </w:r>
          </w:p>
          <w:p>
            <w:pPr>
              <w:spacing w:after="20"/>
              <w:ind w:left="20"/>
              <w:jc w:val="both"/>
            </w:pPr>
            <w:r>
              <w:rPr>
                <w:rFonts w:ascii="Times New Roman"/>
                <w:b w:val="false"/>
                <w:i w:val="false"/>
                <w:color w:val="000000"/>
                <w:sz w:val="20"/>
              </w:rPr>
              <w:t>жұмыс орнының жұмыс жасауға ыңғайлы болуы;</w:t>
            </w:r>
          </w:p>
          <w:p>
            <w:pPr>
              <w:spacing w:after="20"/>
              <w:ind w:left="20"/>
              <w:jc w:val="both"/>
            </w:pPr>
            <w:r>
              <w:rPr>
                <w:rFonts w:ascii="Times New Roman"/>
                <w:b w:val="false"/>
                <w:i w:val="false"/>
                <w:color w:val="000000"/>
                <w:sz w:val="20"/>
              </w:rPr>
              <w:t>еңбек қауіпсіздігінің сақталуы;</w:t>
            </w:r>
          </w:p>
          <w:p>
            <w:pPr>
              <w:spacing w:after="20"/>
              <w:ind w:left="20"/>
              <w:jc w:val="both"/>
            </w:pPr>
            <w:r>
              <w:rPr>
                <w:rFonts w:ascii="Times New Roman"/>
                <w:b w:val="false"/>
                <w:i w:val="false"/>
                <w:color w:val="000000"/>
                <w:sz w:val="20"/>
              </w:rPr>
              <w:t>еңбек ақының  уақытылы төленуі және тағы да басқа қоғамдық жұмыстардың көлемі мен нақты жағдайлары келісім-шартта анықталады;</w:t>
            </w:r>
          </w:p>
          <w:p>
            <w:pPr>
              <w:spacing w:after="20"/>
              <w:ind w:left="20"/>
              <w:jc w:val="both"/>
            </w:pPr>
            <w:r>
              <w:rPr>
                <w:rFonts w:ascii="Times New Roman"/>
                <w:b w:val="false"/>
                <w:i w:val="false"/>
                <w:color w:val="000000"/>
                <w:sz w:val="20"/>
              </w:rPr>
              <w:t>жұмыспен қамту сұрақтары бойынша уәкілетті орган жұмыс берушілермен қоғамдық жұмыстарды орындау үшін типтік келісім шарт жасайды.</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Заңында белгіленген айлық жалақының ең төменгі мөлшерінен кем емес</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есебінен</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