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1f4b" w14:textId="73a1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2011 жылғы 05 желтоқсандағы № 906 қаулысы. Алматы облысының Әділет департаменті Ақсу ауданының Әділет басқармасында 2011 жылы 14 желтоқсанда № 2-4-140 тіркелді. Күші жойылды - Алматы облысы Ақсу ауданы әкімдігінің 2016 жылғы 22 маусымдағы № 297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Ақсу ауданы әкімдігінің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 басшылыққа алып, кандидаттардың тең құқығын қамтамасыз ету мақсатында, Ақсу аудандық сайлау комиссиясымен бірлесе отырып, Ақсу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Барлық үміткерлер үшін үгіттік баспа материалдарын орналастыруға арналған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Поселкелік және ауылдық округ әкімдері Ақсу аудандық сайлау комиссиясымен бірігіп белгіленген орындарды стендтермен, тақталармен, тұғырлықтармен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 әкімдігінің 2007 жылғы 16 шілдедегі "Ақсу ауданы мәслихатының депутаттығына кандидаттардың үгіттік баспа материалдарын орналастыру орындарын белгілеу және жарақтандыру туралы" N 220 (Ақсу аудандық әділет басқармасында 2007 жылғы 23 шілдеде N 2-4-53 нормативтік құқықтық кесімдердің мемлекеттік тіркеу Тізілімінде енгізілген, аудандық "Ақсу өңірі" газетінің 2007 жылы 28 шілдеде N 31(9362) санында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Ақсу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Исанова Орал Сердалықызы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 әкімдігінің 05 желтоқсандағы 2011 жылғы N 906 "Үгіттік баспа материалдарын орналастыру үшін орын белгілеу туралы"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1401"/>
        <w:gridCol w:w="1190"/>
        <w:gridCol w:w="7886"/>
      </w:tblGrid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Елді-мекеннің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Үгіт-насихат материалдары орналастырылатын орындар, Көшенің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Мамания орта мектебінің алдындағы планшет, Айсеркенов кешесі N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Шолақөзек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Шолақөзек бастауыш мектебінің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 Сара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орта мектебінің алдындағы планшет Орталық көшесі.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емхана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бастауыш мектебінің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көшесі.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планшет Мамбетов көшесі N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бастауыш мектебінің алдындағы планшет Орталық көшесі.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алдындағы планшет, Жасұлан көшесі N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 аппаратының ғимараты алдындағы планшет, Алыбаев, Курценко көшелерінің қиылысы.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Қызылқайың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Қызылқайың орталау мектебінің алдындағы планшет, Бухар Жырау көшесі.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жол жөндеу кәсіпорнының алдындағы планшет, Ғарышкер көшесі.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Диханбай және Қырықжылдық көшелерінің қиылысындағы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Кеңжыра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Кеңжыра орта мектебінің алдындағы планшет, Әкімшілік көшесі N 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орталау мектебінің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 орталау мектебінің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Қызылорақ орта мектебінің алдындағы планшет, Абай көшесі.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Кеңғарын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Кеңғарын орталау мектебінің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орталау мектебінің алдындағы планшет, Қастекбаев көшесі N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Сағабүйен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Тоқтаров атындағы орта мектеп алдындағы планшет, Абылайхан көшесі N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 аппаратының ғимараты алдындағы планшет, Алыбаев көшесі N 7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аудан прокуратурасы алдындағы планшет, Әл-Фараби, Алыбаев көшелерінің қиылысы.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Тамшыбұлақ кафесінің алдындағы планшет, Алыбаев көшесі.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Құрақсу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 аппаратының ғимараты алдындағы планшет, Орталық көшесі.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Көшкентал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Көшкентал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планшет, Амангелді көшесі.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орталау мектебі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Б.Сырттанов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Б.Сырттанов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"Жастар" үйінің алдындағы планшет, Шоқан Уәлиханов көшесі N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Шоқан Уәлиханов атындағы орта мектебінің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мәдениет үйінің алдындағы планшет, Жастар көшесі.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бойындағы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 поселкелік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 поселкесі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Қисабеков көшесі N 18 үй мекен жайы бойынша орналасқан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 ауруханасы алдындағы планшет, Қисабеков көшесі N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Молалы поселкелік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Молалы поселкесі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атындағы орта мектебінің алдындағы планшет, Сексенбай батыр көшесі N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планшет, Құрманғазы көшесі N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Алажиде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Алажиде орта мектебінің алдындағы планшет, Мектеп көшесі N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Ойтоған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Жансүгіров атындағы орта мектебінің алдындағы планшет, Әділбеков көшесі N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контор алдындағы планшет, Омаров көшесі N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Маметова атындағы орталау мектебінің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акушерлік пункт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Баласаз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Баласаз бастауыш мектебінің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поселкелік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Мүратбаев, Желтоқсан көшелерінің қиылысы бойындағы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Жидебаев, Ораз Жұмашев көшелерінің қиылысы планшет. Қабанбаев, Жансүгіров көшелерінің қиылысындағы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Алтынарық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 Терібаев кешесі бойындағы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Көкөзек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 Терібаев атындағы мәдениет үйінің алдындағы планшет.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