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79c35" w14:textId="6079c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жылы туылған азаматтарды әскерге шақыру учаскелерінде тіркеуге алуды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 әкімінің 2011 жылғы 20 желтоқсандағы N 5 шешімі. Алматы облысының Әділет департаменті Ақсу ауданының Әділет басқармасында 2012 жылы 09 қаңтарда N 2-4-144 тіркелді. Күші жойылды - Алматы облысы Ақсу ауданы әкімдігінің 2016 жылғы 22 маусымдағы N 3 шешімімен</w:t>
      </w:r>
    </w:p>
    <w:p>
      <w:pPr>
        <w:spacing w:after="0"/>
        <w:ind w:left="0"/>
        <w:jc w:val="left"/>
      </w:pPr>
      <w:r>
        <w:rPr>
          <w:rFonts w:ascii="Times New Roman"/>
          <w:b w:val="false"/>
          <w:i w:val="false"/>
          <w:color w:val="ff0000"/>
          <w:sz w:val="28"/>
        </w:rPr>
        <w:t xml:space="preserve">      Ескерту. Күші жойылды - Алматы облысы Ақсу ауданы әкімінің 22.06.2016 </w:t>
      </w:r>
      <w:r>
        <w:rPr>
          <w:rFonts w:ascii="Times New Roman"/>
          <w:b w:val="false"/>
          <w:i w:val="false"/>
          <w:color w:val="ff0000"/>
          <w:sz w:val="28"/>
        </w:rPr>
        <w:t>N 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1-тармағының </w:t>
      </w:r>
      <w:r>
        <w:rPr>
          <w:rFonts w:ascii="Times New Roman"/>
          <w:b w:val="false"/>
          <w:i w:val="false"/>
          <w:color w:val="000000"/>
          <w:sz w:val="28"/>
        </w:rPr>
        <w:t>13)-тармақшасына</w:t>
      </w: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17-бабына</w:t>
      </w:r>
      <w:r>
        <w:rPr>
          <w:rFonts w:ascii="Times New Roman"/>
          <w:b w:val="false"/>
          <w:i w:val="false"/>
          <w:color w:val="000000"/>
          <w:sz w:val="28"/>
        </w:rPr>
        <w:t xml:space="preserve"> және Қазақстан Республикасы Үкіметінің 2006 жылғы 5 мамырдағы "Қазақстан Республикасында әскери мiндеттiлер мен әскерге шақырылушыларды әскери есепке алуды жүргiзу тәртiбi туралы ережені бекiту туралы" </w:t>
      </w:r>
      <w:r>
        <w:rPr>
          <w:rFonts w:ascii="Times New Roman"/>
          <w:b w:val="false"/>
          <w:i w:val="false"/>
          <w:color w:val="000000"/>
          <w:sz w:val="28"/>
        </w:rPr>
        <w:t>№ 371</w:t>
      </w:r>
      <w:r>
        <w:rPr>
          <w:rFonts w:ascii="Times New Roman"/>
          <w:b w:val="false"/>
          <w:i w:val="false"/>
          <w:color w:val="000000"/>
          <w:sz w:val="28"/>
        </w:rPr>
        <w:t xml:space="preserve"> қаулысына сәйкес, азаматтарды әскери есепке алу, олардың санын анықтау, әскери қызметке жарамдылығын және денсаулығы жағдайын анықтау, жалпы білім деңгейін және мамандығын белгілеу, дене даярлығы деңгейін анықтау, әскерге шақырылушыларды алдын ала белгілеу, әскери-техникалық мамандықтар бойынша даярлау және әскери оқу орындарына түсу үшін кандидаттарды іріктеу мақсатында аудан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2012 жылдың қаңтар–наурыз айларында 1995 жылы туылған еркек жынысты азаматтарды Ақсу ауданы, Жансүгір поселкесі, Буланова көшесі, № 1 мекен-жайында орналасқан "Алматы облысының Ақсу аудандық қорғаныс істері жөніндегі бөлімі" мемлекеттік мекемесі арқылы шақыру учаскесіне тіркеу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2. Поселкелік, ауылдық округтердің әкімдері және ұйымдардың басшылары Қазақстан Республикасының Қорғаныс министрлігі белгілеген мерзімде "Алматы облысының Ақсу аудандық қорғаныс істері жөніндегі бөлімі" мемлекеттік мекемесінің шақыру учаскесіне тіркелуге жататын әскер жасына дейінгілердің тізімін берсін.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аудан әкімінің орынбасары Қорғанбаев Сәбит Бейсебекұлына жүктелсін.</w:t>
      </w:r>
      <w:r>
        <w:br/>
      </w:r>
      <w:r>
        <w:rPr>
          <w:rFonts w:ascii="Times New Roman"/>
          <w:b w:val="false"/>
          <w:i w:val="false"/>
          <w:color w:val="000000"/>
          <w:sz w:val="28"/>
        </w:rPr>
        <w:t>
      </w:t>
      </w:r>
      <w:r>
        <w:rPr>
          <w:rFonts w:ascii="Times New Roman"/>
          <w:b w:val="false"/>
          <w:i w:val="false"/>
          <w:color w:val="000000"/>
          <w:sz w:val="28"/>
        </w:rPr>
        <w:t>4.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Дүйсембаев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облысының Ақсу</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қорғаныс істері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жөніндегі бөлімі" мемлекеттік</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бастығы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подполковник</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Жетибаев Алмат Бекетайұлы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