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a29e" w14:textId="045a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кезектен тыс сайлауына кандидаттардың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2011 жылғы 04 наурыздағы N 3-50 қаулысы. Алматы облысының Әділет департаменті Алакөл ауданының Әділет басқармасында 2011 жылы 29 наурызда N 2-5-144 тіркелді. Күші жойылды - Алматы облысы Алакөл ауданы әкімдігінің 2013 жылғы 28 қазандағы N 10-352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 әкімдігінің 28.10.2013 N 10-352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елді мекендерінде, Қазақстан Республикасы Президентінің кезектен тыс сайлауына кандидаттардың үгіттік баспа материалдарын орналастыру үшін,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 әкімдері белгіленген орындарды стендтармен, тақталармен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Салтанат Дәулетханқызы Меңлібаеваға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Қарасаев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 "Қазақстан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Президентінің кезекте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 сайлауына кандидаттардың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үгіттік баспа материалдарын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орнасластыру үшін орындар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N 3-50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Президентіне кезектен тыс сайлауына</w:t>
      </w:r>
      <w:r>
        <w:br/>
      </w:r>
      <w:r>
        <w:rPr>
          <w:rFonts w:ascii="Times New Roman"/>
          <w:b/>
          <w:i w:val="false"/>
          <w:color w:val="000000"/>
        </w:rPr>
        <w:t>
кандидаттардың үгіттік баспа материалдарын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орындардың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973"/>
        <w:gridCol w:w="543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қалалық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 бойы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"Алакөл" базарының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Дулепов көшесі мен Бөгенбай батыр көшесінің қиылысы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аурухананың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 мен Қ.Садық көшесінің қиылысы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"Рынок" жауапкершілігі шектеулі серіктестігінің және екінші деңгейлі банктердің орналасқан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және Бөгенбай батыр көшелерінің қиылысқан жері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тұрағының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Конаев көшесі мен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көшесінің қиылысы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"Бөлшектер" дүкенінің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бекетіндегі, Достық көшесі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вокзалының алаңы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ауылы, Б.Момышұлы көшесінің бойында N 88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 аппаратының ғимаратының алаңы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Сахзавод ауылы, Бейсеуов А. Көшесінің бойында N 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Шекер" жауапкершілігі шектеулі серіктестігінің қиылысында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Заготзерно ауылы, Амангелді -көшесі N 28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"Нусипов және К" жауапкершілігі шектеулі серіктестігінің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бойынша: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973"/>
        <w:gridCol w:w="543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Б.Момышұлы көшесінің бойында, N 28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акушерлік пунктінің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 көшесі бойында N 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Автобекет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көшесі бойында N 237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ауылдық округ әкімі аппаратының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ауылы, Абылайхан көшесі, 247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 май станциясы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поселкелік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Ш.Қалдаяқов көшесі бойында, N 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вокзалының алаңы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көшесінің бойында, N 53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Аурухананың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көшесінің бойында, N 12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Ш.Қалдаяқов көшесінің бойында, N 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 бекеті" КТЖ филиалының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Ақтүбек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Көшелердің қиылысында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Байтұқбаев және Алекеев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көшелер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Тастанбек және Алекеев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Көшелердің қиылысында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және Алекеев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Алекеев көшесінің бойында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амбулаторияның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 көшесінің бойында, N 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Жанама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Жанама ауылы, Ақбаев көшесінің бойында, N 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ауылы, Арықбаев көшесінің бойында, N 25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Карабұлақ ауылы, Арықбаев көшесінің бойында, N 12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Енбекші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 көшесінің бойында, N 29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аппаратының ғимаратының алаңының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Жағатал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Сембай көшесінің бойында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балабақша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Архарлы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Көшелердің қиылысында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Рахимов және Махамбет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Рахимов көшесінің бойында, N 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 көшесінің бойында, N 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ауылдық округі бойынша: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973"/>
        <w:gridCol w:w="543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 көшесі бойында, N 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 көшесі бойында, N 6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аппаратының ғимаратының алаңының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Жайпақ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Тайботанов көшесінің бойында, N 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 көшесінің бойында, N 29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округ әкімдігінің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Қызылащы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С.Оразбеков көшесінің бойында, N 18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С.Оразбеков көшесінің бойында, N 19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балабақша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Ырғайты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Ақщи ауылы, Сейфуллин көшесі бойында, N 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Көктұма ауылы, Бектуров көшесінің бойында, N 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ауылы, Б.Момышұлы көшесінің бойында, N 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"Ғалия" дүкенінің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ауылы, Б.Момышұлы көшесінің бойында, N 22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жанар май станциясы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ауылы, Қилыбаев көшесінің бойында, N 20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ауылы, Балықшы көшесінің бойында, N 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М.Алашбаевтің жеке тұрғын үйі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Қ.Баянбаев көшесі бойында, N 55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ғимараты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973"/>
        <w:gridCol w:w="543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ауылы, Бауырластар көшесінің бойында, N 54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ауылы, Абай көшесінің бойында, N 37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"Азамат" дүкенінің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ауылы, Абай көшесінің бойында, N 42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"Медет" дүкенінің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Бибақан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Бибақан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Тоқжайлау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көшесінің бойында, N 122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-Мәдениет үйінің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Тойжанов көшесінің бойында, N 120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-"Тоқжайлау" АӨК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көшесі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Үшбұлақ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Айпара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-Бастауыш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Үшбұлақ ауылы, Жансейтов көшесінің бойында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-Мәдениет үйінің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-Бастауыш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Коңыр ауылы, Бейбітшілік көшесінің бойында, N 79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Конңыр ауылы, Бейбітшілік көшесінің бойында, N 81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-Почта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ауылы, Оразов көшесінің бойында, N 86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-"Жазылбеков және К" СС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ауылы, Оразов көшесінің бойында, N 221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-"Жазылбеков және К" СС дүкенінің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ауылы, Қазақстан көшесінің бойында, N 55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973"/>
        <w:gridCol w:w="543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ауылы, Қазақстан көшесінің бойында, N 61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-"Дарын" дүкенінің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ауылы, Казақстан көшесінің бойында, N 63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-Дүкен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Қарлығаш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-"Береке" дүкенінің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Қарлығаш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-Клуб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Қарлығаш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Үшқайын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-Почта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Үшқайын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-"Мұратхан" жауапкершілігі шектеулі серіктестігің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-Қазанғапов және Ағынтаев көшелерінің қиылыс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-Почта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-Дәрігерлік амбулаторияның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Майқан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-Контор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Майқан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-Ауылдық фельдшерлік пунктінің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Шынжылы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Шынжылы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-Клуб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Шынжылы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-Почта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Шынжылы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-Ауылдық фельдшерлік пунктінің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Көкжар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Көкжар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-"Райгүл" дүкенінің аймағы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Көкжар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-Почта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Көкжар ауылы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-Ауылдық фельдшерлік пунктінің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Көлбай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Көлбай ауылы, Курманов көшесінің бойында, 37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Көлбай ауылы, Жетісу көшесінің бойында, N 29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-"Алмас" дүкенінің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Көлбай ауылы, Өскемен-Алматы жолының бойында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-"Жанар" кафесінің ғимараты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973"/>
        <w:gridCol w:w="543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 ауылы, Әлемді көшесінің бойында, N 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Қызылқайын ауылы, Алтынсарин көшесінің бойында, N 29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 мектеп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Қызылқайын ауылы, Алтынсарин көшесінің бойында, N 40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-"Мерей" дүкенінің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 ауылдық округі бойынша: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 ауылы, Уалиханов көшесінің бойында, N 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-Мәдениет үйінің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 ауылы, Уалиханов көшесінің бойында, N 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-Дүкен ғимараты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Бәйзерек ауылы, Жамбыл көшесінің бойында, N 15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-Дәрігерлік амбулаторияның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