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ac9b" w14:textId="eae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2010 жылғы 23 желтоқсанда қабылданған "Алакөл ауданының 2011-2013 жылдарға арналған аудандық бюджеті туралы" 33-1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2011 жылғы 18 наурыздағы N 38-1 шешімі. Алматы облысының Әділет департаменті Алакөл ауданының Әділет басқармасында 2011 жылы 04 сәуірде N 2-5-145 тіркелді. Күші жойылды - Алматы облысы Алакөл аудандық мәслихатының 2012 жылғы 09 маусымдағы N 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2012.06.09 N 5-5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N 148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N 95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"Алматы облысының 2011-2013 жылдарға арналған облыстық бюджеті туралы" облыстық мәслихат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мәслихатының 2010 жылдың 23 желтоқсанда қабылданған "Алакөл ауданының 2011-2013 жылдарға арналған аудандық бюджеті туралы"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N 2-5-136, күні 2010.31.12., Алакөл газетінің N 4 (7430) 2011 жылдың 29 қаңтарында жария етілген), Алакөл ауданы мәслихатының 2011 жылдың 18 ақпанда қабылданған "Алакөл ауданының 2011-2013 жылдарға арналған аудандық бюджеті туралы" 33-1 шешіміне төмендегідей өзгертулер мен толықтырулар енгізу туралы (нормативтік құқықтық актілерді мемлекеттік тіркеу тізілімінде тіркелген N </w:t>
      </w:r>
      <w:r>
        <w:rPr>
          <w:rFonts w:ascii="Times New Roman"/>
          <w:b w:val="false"/>
          <w:i w:val="false"/>
          <w:color w:val="000000"/>
          <w:sz w:val="28"/>
        </w:rPr>
        <w:t>2-5-143</w:t>
      </w:r>
      <w:r>
        <w:rPr>
          <w:rFonts w:ascii="Times New Roman"/>
          <w:b w:val="false"/>
          <w:i w:val="false"/>
          <w:color w:val="000000"/>
          <w:sz w:val="28"/>
        </w:rPr>
        <w:t>, күні 2011.23.02., Алакөл газетінің N 12 (7438) 2011 жылдың 12 наурызында жария етілген) төмендегідей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"4626487" саны "4656839"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"Трансферттік түсімдері" "3751649" саны "3782001"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түсетін трансферттер" "3751649" саны "3782001"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мақсатты трансферттер" "514371" саны "526017"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көлемін ұлғайтуға 18 млн.706 мың теңгеге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жүргізуге арналған ағымдағы нысаналы трансферттер" "82313" саны "92815"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2020" бағдарламасы шеңберінде жеке кәсіпкерлікті қолдауға "1560" саны "2704"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"4641567" саны "4678527"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"-82108" саны "-88716"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"82108" саны "88716" санына ауыстырылсын, келесі жолмен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"54600" саны "61208"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"4540" саны "4815"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"82313" саны "92815"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"138135" саны "143098"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"6240" саны "7384"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Қ.К.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Найманбаева Қатипа Майкенқызы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наурыз 2011 жыл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89"/>
        <w:gridCol w:w="609"/>
        <w:gridCol w:w="9607"/>
        <w:gridCol w:w="17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4656839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866793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839263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776047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3782001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3782001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86"/>
        <w:gridCol w:w="651"/>
        <w:gridCol w:w="729"/>
        <w:gridCol w:w="8844"/>
        <w:gridCol w:w="176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4678527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63583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190261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3330163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2529534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2527847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2504649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452315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152408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91355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(немесе)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саясат, мәдениет және тілдерді дамыту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15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активтермен операциялар бойынша сальдо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89"/>
        <w:gridCol w:w="665"/>
        <w:gridCol w:w="9405"/>
        <w:gridCol w:w="18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-88716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 аудан</w:t>
      </w:r>
      <w:r>
        <w:br/>
      </w:r>
      <w:r>
        <w:rPr>
          <w:rFonts w:ascii="Times New Roman"/>
          <w:b/>
          <w:i w:val="false"/>
          <w:color w:val="000000"/>
        </w:rPr>
        <w:t>
бюджетіне берілетін нысаналы ағымдағы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1542"/>
        <w:gridCol w:w="1542"/>
        <w:gridCol w:w="1465"/>
        <w:gridCol w:w="1890"/>
        <w:gridCol w:w="2552"/>
        <w:gridCol w:w="1731"/>
        <w:gridCol w:w="1737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180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қаражаты есебінен эпизоотияға қарсы</w:t>
      </w:r>
      <w:r>
        <w:br/>
      </w:r>
      <w:r>
        <w:rPr>
          <w:rFonts w:ascii="Times New Roman"/>
          <w:b/>
          <w:i w:val="false"/>
          <w:color w:val="000000"/>
        </w:rPr>
        <w:t>
іс-шаралар жүргізуге аудан бюджетіне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ағымдағы трансферт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748"/>
        <w:gridCol w:w="2744"/>
      </w:tblGrid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 бюджетіне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555"/>
        <w:gridCol w:w="2831"/>
        <w:gridCol w:w="2788"/>
        <w:gridCol w:w="33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6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129155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 қабылданған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33-1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Алакөл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қабылданған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 бюджетіне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ағымдағы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624"/>
        <w:gridCol w:w="2868"/>
        <w:gridCol w:w="2828"/>
        <w:gridCol w:w="314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6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