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8cd9" w14:textId="05c8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азаматтарын 2011 жылдың сәуір-маусым және қазан-желтоқсанында кезекті мерзімді әскери қызметке шақырылуын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2011 жылғы 31 наурыздағы N 3-59 қаулысы. Алматы облысының Әділет департаменті Алакөл ауданының Әділет басқармасында 2011 жылы 08 сәуірде N 2-5-146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"Әскери міндеттілік және әскери қызмет туралы"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Президентінің 2011 жылғы 3 наурыздағы N 1163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11 наурыздағы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 N 1163 Жарлығын іске асыру туралы" N 250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Алакөл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облысы, Алакөл ауданы, Үшарал қаласы, Бауыржан Момышұлы көшесі, N 101-үй мекен-жайындағы шақыру учаскесінде "Алакөл аудандық Қорғаныс істері жөніндегі бөлімі" Мемлекеттік мекемесі арқылы он сегізден жиырма жеті жасқа дейінгі ер азаматтарды, сондай-ақ оқу орындарынан шығарылған жиырма жеті жасқа толмаған және шақыру бойынша әскери қызметтің белгіленген мерзімін өткермеген азаматтардың кезекті мерзімді әскери қызметке шақырылуын жүргізу 2011 жылдың сәуір-маусымында және қазан-желтоқсанында ұйымдастырылсын және қамтамасыз 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Азаматтарды әскери қызметке шақыруды жүргізу үшін әскерге шақыруды өткізу кезеңіне аудандық шақыру комиссиясы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Қала, кент, ауылдық округтердің әкімдері 2011 жылдың сәуір-маусымында және қазан-желтоқсанында өтетін шақыру кезеңінде әскер қатарына шақырылғандарды олардың дер кезінде келуін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"Алакөл аудандық ішкі істер бөлімі" Мемлекеттік мекемесінің бастығына (Сабыржан Жексембайұлы Куренкеев келісім бойынша) әскери міндеттерін орындаудан жалтарған адамдарды іздестіруді және ұстауды өз құзыреті шегінде жүзеге асыру, сондай-ақ әскерге шақырушылардың әскери бөлімдерге жөнелтілуі кезінде қоғамдық тәртіптің сақталуын қамтамасыз ету ұсынылсын.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аудан әкімінің орынбасары Салтанат Дәулетханқызы Меңлібаеваға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Қарасаев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азаматтарын 2011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сәуір-маусым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қазан-желтоқсанында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қызметке шақырылуын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жүргізуді ұйымдастыру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3-59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 енгізілді - Алматы облысы Алакөл ауданы әкімдігінің 2011.09.26 </w:t>
      </w:r>
      <w:r>
        <w:rPr>
          <w:rFonts w:ascii="Times New Roman"/>
          <w:b w:val="false"/>
          <w:i w:val="false"/>
          <w:color w:val="ff0000"/>
          <w:sz w:val="28"/>
        </w:rPr>
        <w:t>N 9-288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Ерен Оқасұлы Мейрембеков - "Алакөл аудандық Қорғаныс істері жөніндегі бөлімі" Мемлекеттік мекемесінің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төрағасының орынбасары: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Қуандықұлы Ағадилов - "Алакөл аудан әкімі аппараты" Мемлекеттік мекемесінің әскери жұмылдыру және төтенше жағдайлар жөніндегі бас маман;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Байжуманов Бағлан Байжуманұлы - "Алакөл аудандық ішкі істер бөлімі" мемлекеттік мекемесінің бөлім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Баршагүл Қиықпайқызы Ниязова - "Алакөл ауданының орталық аудандық ауруханасы" Мемлекеттік қазыналық кәсіпорнының бас дәрігерінің орынбасары, медициналық комиссияның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Ләтай Сүлейменқызы Елубаева - "Алакөл ауданының орталық аудандық ауруханасы" Мемлекеттік қазыналық кәсіпорнының мейірбикесі.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