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cc24d" w14:textId="9acc2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Алакөл аудан әкімдігінің 2011 жылғы 31 наурыздағы "Қазақстан Республикасының азаматтарын 2011 жылдың сәуір-маусым және қазан-желтоқсанында кезекті мерзімді әскери қызметке шақырылуын жүргізуді ұйымдастыру және қамтамасыз ету туралы" N 3-59 қаулысына өзгерістер енгізу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Алакөл ауданы әкімдігінің 2011 жылғы 26 қыркүйектегі N 9-288 қаулысы. Алматы облысының Әділет департаменті Алакөл ауданының Әділет басқармасында 2011 жылы 11 қазанда N 2-5-159 тіркелді. Мерзімі өткендіктен қолданыс тоқтатылды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2005 жылғы 8 шілдедегі "Әскери міндеттілік және әскери қызмет туралы" Заңының 19-бабының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, 20-бабының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 Алакөл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Алакөл аудан әкімдігінің 2011 жылғы 31 наурыздағы "Қазақстан Республикасының азаматтарын 2011 жылдың сәуір-маусым және қазан-желтоқсанында кезекті мерзімді әскери қызметке шақырылуын жүргізуді ұйымдастырып қамтамасыз ету туралы" N 3-59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2011 жылдың 8 сәуірінде N 2-5-146 тіркелген, 2011 жылдың 23 сәуіріндегі N 18 (7444) аудандық "Алакөл" газетінде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-комиссия мүшесі болып, аудандық шақыру комиссиясының құрамына "Алакөл аудандық ішкі істер бөлімі" мемлекеттік мекемесінің бөлім бастығының орынбасары Байжуманов Бағлан Байжуманұлы енгізілсін;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-аудандық шақыру комиссиясының құрамынан Ирмекеев Ерлан Аяжанұлы шығарылсын.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Салтанат Дәулетханқызы Меңлібаеваға жүктелсін.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жарияланғаннан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әкімі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Жақанбаев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