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ad84" w14:textId="4dba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туылған азаматтарды әскерге шақыру учаскесінде тіркеуге алуды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ауданының әкімінің 2011 жылғы 13 желтоқсандағы N 12-514 шешімі. Алматы облысының Әділет департаменті Алакөл ауданының Әділет басқармасында 2011 жылы 26 желтоқсанда N 2-5-164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азаматтарды әскери есепке алу, олардың санын, әскери қызметке жарамдылығын анықтау, жалпы білім деңгейін және мамандығын белгілеу, дене даярлығы деңгейін анықтау мақсатында Алакөл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2012 жылдың қаңтар-наурыз айларында 1995 жылы туылған еркек жынысты азаматтарды Үшарал қаласы, Бауыржан Момышұлы көшесі, 101 мекен-жайында орналасқан "Алакөл ауданының Қорғаныс істер жөніндегі бөлімі" мемлекеттік мекемесі арқылы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Қала, кент, ауылдық округ әкімдері және ұйымдардың басшылары Қазақстан Республикасының Қорғаныс министрлігі белгілеген мерзімде "Алакөл ауданының Қорғаныс істер жөніндегі бөлімі" мемлекеттік мекемесіне шақыру учаскесіне тіркелуге жататын әскер жасына дейінгілердің тізімін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аудан әкімінің орынбасары Салтанат Дәулетханқызы Меңлібаеваға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Әділет органдарында мемлекеттік тіркеуден өткеннен кейін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Жақанбаев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