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7ef9" w14:textId="bb17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Жанама ауылдық округіне шектеу іс-шараларын енгізе отырып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Жанама ауылдық округі әкімінің 2011 жылғы 23 тамыздағы N 13 шешімі. Алматы облысының Әділет департаменті Алакөл ауданының Әділет басқармасында 2011 жылы 02 қыркүйекте N 2-5-153 тіркелді. Күші жойылды - Алматы облысы Алакөл ауданы Жанама ауылдық округі әкімінің 2011 жылғы 28 қарашадағы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Алакөл ауданы Жанама ауылдық округі әкімінің 28.11.2011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7-тармақшасына және 2011 жылғы 12 мамырдағы N 13 Алакөл аудандық бас мемлекеттік ветеринариялық-санитариялық инспекторының ұсынысы негізінде, Жанама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Жанама ауылдық округінің Жанама елді мекенінде ұсақ мүйізді малдары арасынан сарып ауруының анықталуына байланысты, шектеу іс-шараларын енгізе отырып, карантин аймағының ветеринариялық режимі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Жанама ауылдық округінің бас  маманы Керімбай Сәметұлы Актымбаевқа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56"/>
        <w:gridCol w:w="6044"/>
      </w:tblGrid>
      <w:tr>
        <w:trPr>
          <w:trHeight w:val="30" w:hRule="atLeast"/>
        </w:trPr>
        <w:tc>
          <w:tcPr>
            <w:tcW w:w="6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Жанама ауылдық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 әкімі:</w:t>
            </w:r>
          </w:p>
        </w:tc>
        <w:tc>
          <w:tcPr>
            <w:tcW w:w="60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Мухаметкалиев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