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d1e" w14:textId="131d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2010 жылғы 27 желтоқсандағы "Балқаш ауданының 2011-2013 жылдарға арналған аудандық бюджеті туралы" N 41-192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2011 жылғы 06 сәуірдегі N 45-213 шешімі. Алматы облысының Әділет департаменті Балқаш ауданының Әділет басқармасында 2011 жылы 12 сәуірде N 2-6-82 тіркелді. Күші жойылды - Алматы облысы Балқаш аудандық мәслихатының 2012 жылғы 13 сәуірдегі № 4-30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Балқаш аудандық мәслихатының 13.04.2012 № 4-30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2010 жылы 27 желтоқсандағы "Балқаш ауданының 2011-2013 жылдарға арналған аудандық бюджеті туралы" N 41-192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(Балқаш аудандық мәслихатының 2010 жылғы 27 желтоқсандағы "Балқаш ауданының 2011-2013 жылдарға арналған аудандық бюджеті туралы" N 41-192 шешімі аудандық әділет басқармасында 2010 жылдың 31 желтоқсанда N 2-6-78 нормативтік құқықтық кесімдерді мемлекеттік тіркеудің тізіліміне енгізілді), Балқаш аудандық мәслихатының 2011 жылы 9 наурыз күнгі "Балқаш аудандық мәслихатының 2010 жылғы 27 желтоқсандағы "Балқаш ауданының 2011-2013 жылдарға арналған аудандық бюджеті туралы " N 43-204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(аудандық әділет басқармасында 2011 жылдың 16 наурызда N 2-6-80 нормативтік құқықтық кесімдерді мемлекеттік тіркеудің тізіліміне енгізілді)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 барлығы" деген жол бойынша "2894343" саны "2945836"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"Ресми трансферттерден түсетін түсімдер" деген жол жол бойынша "2796075" саны "2842037"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Республикалық бюджеттен түсетін нысаналы ағымдағы трансферттер" деген жол бойынша "446424" саны "462569"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"Дамытуға арналған мақсатты трансферттер" деген жол бойынша "297660" саны "327477"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деген жол бойынша "2894343" деген саны "2945836"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"Білім беру" деген жол бойынша "1756720" саны "1770054"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"Әлеуметтік көмек және әлеуметтік қамсыздандыру" деген жол бойынша "110396" саны "110448"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"Тұрғын үй коммуналдық шаруашылық" деген жол бойынша "443293" саны "473110"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"Ауыл, су орман, балық шаруашылығы, ерекше қорғалатын табиғи аумақтар, қоршаған ортаны және жануарлар дүниесін қорғау, жер қатынастары" деген жол бойынша "124620" саны "131818"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1-ші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2011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Серікбай Оразбаев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Сейсенбайұлы Қамаубаев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Нұрланбек Рахатұлы Рақышев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сәуір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41-192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сәуірдегі N 45-213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851"/>
        <w:gridCol w:w="851"/>
        <w:gridCol w:w="1456"/>
        <w:gridCol w:w="3792"/>
        <w:gridCol w:w="4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үшiн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мемлекеттiк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 мекендердегi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белдеуiнде бөлiнген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 ел соттары мен төрелік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шешімдері бойынша атқару парақтың,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(төлнұсқаларын)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қайта куәліктер бергені үшін, сондай–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туу, неке, некені бұзу, өлуі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актілердің жазбаларын өзгерту, толықтыру,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мен қалпына келтіруге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салықтың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 жатпайтын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02"/>
        <w:gridCol w:w="1462"/>
        <w:gridCol w:w="1031"/>
        <w:gridCol w:w="1462"/>
        <w:gridCol w:w="3528"/>
        <w:gridCol w:w="31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 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 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қаланың)ауыл шаруашылық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-2020"бағдарламасы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тәрбие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игерілмей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бюджетке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