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72455" w14:textId="31724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аудандық мәслихатының 2010 жылғы 27 желтоқсандағы "Балқаш ауданының 2011-2013 жылдарға арналған аудандық бюджеті туралы" N 41-192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аудандық мәслихатының 2011 жылғы 15 сәуірдегі N 46-216 шешімі. Алматы облысының Әділет департаменті Балқаш ауданының Әділет басқармасында 2011 жылы 19 сәуірде N 2-6-85 тіркелді. Күші жойылды - Алматы облысы Балқаш аудандық мәслихатының 2012 жылғы 13 сәуірдегі № 4-30 шешімімен</w:t>
      </w:r>
    </w:p>
    <w:p>
      <w:pPr>
        <w:spacing w:after="0"/>
        <w:ind w:left="0"/>
        <w:jc w:val="left"/>
      </w:pPr>
      <w:r>
        <w:rPr>
          <w:rFonts w:ascii="Times New Roman"/>
          <w:b w:val="false"/>
          <w:i w:val="false"/>
          <w:color w:val="ff0000"/>
          <w:sz w:val="28"/>
        </w:rPr>
        <w:t>      Ескерту. Күші жойылды – Алматы облысы Балқаш аудандық мәслихатының 13.04.2012 № 4-30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Бюджет Кодексінің 104-бабының </w:t>
      </w:r>
      <w:r>
        <w:rPr>
          <w:rFonts w:ascii="Times New Roman"/>
          <w:b w:val="false"/>
          <w:i w:val="false"/>
          <w:color w:val="000000"/>
          <w:sz w:val="28"/>
        </w:rPr>
        <w:t>5-тармақшасына</w:t>
      </w:r>
      <w:r>
        <w:rPr>
          <w:rFonts w:ascii="Times New Roman"/>
          <w:b w:val="false"/>
          <w:i w:val="false"/>
          <w:color w:val="000000"/>
          <w:sz w:val="28"/>
        </w:rPr>
        <w:t xml:space="preserve">, 109-бабының </w:t>
      </w:r>
      <w:r>
        <w:rPr>
          <w:rFonts w:ascii="Times New Roman"/>
          <w:b w:val="false"/>
          <w:i w:val="false"/>
          <w:color w:val="000000"/>
          <w:sz w:val="28"/>
        </w:rPr>
        <w:t>5-тармақшасына</w:t>
      </w:r>
      <w:r>
        <w:rPr>
          <w:rFonts w:ascii="Times New Roman"/>
          <w:b w:val="false"/>
          <w:i w:val="false"/>
          <w:color w:val="000000"/>
          <w:sz w:val="28"/>
        </w:rPr>
        <w:t xml:space="preserve"> сәйкес Балқаш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Балқаш аудандық мәслихатының 2010 жылғы 27 желтоқсандағы "Балқаш ауданының 2011-2013 жылдарға арналған аудандық бюджеті туралы" N 41-192 </w:t>
      </w:r>
      <w:r>
        <w:rPr>
          <w:rFonts w:ascii="Times New Roman"/>
          <w:b w:val="false"/>
          <w:i w:val="false"/>
          <w:color w:val="000000"/>
          <w:sz w:val="28"/>
        </w:rPr>
        <w:t>шешімі</w:t>
      </w:r>
      <w:r>
        <w:rPr>
          <w:rFonts w:ascii="Times New Roman"/>
          <w:b w:val="false"/>
          <w:i w:val="false"/>
          <w:color w:val="000000"/>
          <w:sz w:val="28"/>
        </w:rPr>
        <w:t xml:space="preserve">, аудандық әділет басқармасында 2010 жылдың 31 желтоқсанда нормативтік құқықтық кесімдерді мемлекеттік тіркеудің тізіліміне N 2-6-78 енгізілген шешіміне (Балқаш аудандық мәслихатының 2011 жылғы 9 наурыздағы N 43-204 </w:t>
      </w:r>
      <w:r>
        <w:rPr>
          <w:rFonts w:ascii="Times New Roman"/>
          <w:b w:val="false"/>
          <w:i w:val="false"/>
          <w:color w:val="000000"/>
          <w:sz w:val="28"/>
        </w:rPr>
        <w:t>шешімімен</w:t>
      </w:r>
      <w:r>
        <w:rPr>
          <w:rFonts w:ascii="Times New Roman"/>
          <w:b w:val="false"/>
          <w:i w:val="false"/>
          <w:color w:val="000000"/>
          <w:sz w:val="28"/>
        </w:rPr>
        <w:t xml:space="preserve"> өзгерістер мен толықтырулар енгізілген, аудандық әділет басқармасында 2011 жылдың 16 наурызда нормативтік құқықтық кесімдерді мемлекеттік тіркеудің тізіліміне N 2-6-80 енгізілді, Балқаш аудандық мәслихатының 2011 жылғы 6 сәуірдегі N 45-213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аудандық әділет басқармасында 2011 жылдың 12 сәуірдегі нормативтік құқықтық кесімдерді мемлекеттік тіркеудің тізіліміне N 2-6-82 енгізілген) төмендегідей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 xml:space="preserve"> төмендегі жолдар бойынша:</w:t>
      </w:r>
      <w:r>
        <w:br/>
      </w:r>
      <w:r>
        <w:rPr>
          <w:rFonts w:ascii="Times New Roman"/>
          <w:b w:val="false"/>
          <w:i w:val="false"/>
          <w:color w:val="000000"/>
          <w:sz w:val="28"/>
        </w:rPr>
        <w:t>
      </w:t>
      </w:r>
      <w:r>
        <w:rPr>
          <w:rFonts w:ascii="Times New Roman"/>
          <w:b w:val="false"/>
          <w:i w:val="false"/>
          <w:color w:val="000000"/>
          <w:sz w:val="28"/>
        </w:rPr>
        <w:t>1) "Кірістер" "2945836" деген саны "3012121" санына ауыстырылсын:</w:t>
      </w:r>
      <w:r>
        <w:br/>
      </w:r>
      <w:r>
        <w:rPr>
          <w:rFonts w:ascii="Times New Roman"/>
          <w:b w:val="false"/>
          <w:i w:val="false"/>
          <w:color w:val="000000"/>
          <w:sz w:val="28"/>
        </w:rPr>
        <w:t>
      "Ресми трансферттерден түсетін түсімдер" "2842037" деген саны "2904422" санына ауыстырылсын.</w:t>
      </w:r>
      <w:r>
        <w:br/>
      </w:r>
      <w:r>
        <w:rPr>
          <w:rFonts w:ascii="Times New Roman"/>
          <w:b w:val="false"/>
          <w:i w:val="false"/>
          <w:color w:val="000000"/>
          <w:sz w:val="28"/>
        </w:rPr>
        <w:t>
      </w:t>
      </w:r>
      <w:r>
        <w:rPr>
          <w:rFonts w:ascii="Times New Roman"/>
          <w:b w:val="false"/>
          <w:i w:val="false"/>
          <w:color w:val="000000"/>
          <w:sz w:val="28"/>
        </w:rPr>
        <w:t>2) "Шығындар" "2945836" деген саны "3012121"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4-тармақтағы</w:t>
      </w:r>
      <w:r>
        <w:rPr>
          <w:rFonts w:ascii="Times New Roman"/>
          <w:b w:val="false"/>
          <w:i w:val="false"/>
          <w:color w:val="000000"/>
          <w:sz w:val="28"/>
        </w:rPr>
        <w:t>:</w:t>
      </w:r>
      <w:r>
        <w:br/>
      </w:r>
      <w:r>
        <w:rPr>
          <w:rFonts w:ascii="Times New Roman"/>
          <w:b w:val="false"/>
          <w:i w:val="false"/>
          <w:color w:val="000000"/>
          <w:sz w:val="28"/>
        </w:rPr>
        <w:t>
      "Жалпы сипаттағы мемлекеттік қызметтер" деген жол бойынша "202231" саны "218369" санына ауыстырылсын;</w:t>
      </w:r>
      <w:r>
        <w:br/>
      </w:r>
      <w:r>
        <w:rPr>
          <w:rFonts w:ascii="Times New Roman"/>
          <w:b w:val="false"/>
          <w:i w:val="false"/>
          <w:color w:val="000000"/>
          <w:sz w:val="28"/>
        </w:rPr>
        <w:t>
      "Қорғаныс" деген жол бойынша "19785" саны "24299" санына ауыстырылсын;</w:t>
      </w:r>
      <w:r>
        <w:br/>
      </w:r>
      <w:r>
        <w:rPr>
          <w:rFonts w:ascii="Times New Roman"/>
          <w:b w:val="false"/>
          <w:i w:val="false"/>
          <w:color w:val="000000"/>
          <w:sz w:val="28"/>
        </w:rPr>
        <w:t>
      "Білім беру" деген жол бойынша "1770054" саны "1790100" санына ауыстырылсын;</w:t>
      </w:r>
      <w:r>
        <w:br/>
      </w:r>
      <w:r>
        <w:rPr>
          <w:rFonts w:ascii="Times New Roman"/>
          <w:b w:val="false"/>
          <w:i w:val="false"/>
          <w:color w:val="000000"/>
          <w:sz w:val="28"/>
        </w:rPr>
        <w:t>
      "Әлеуметтік көмек және әлеуметтік қамсыздандыру" деген жол бойынша "110448" саны "110491" санына ауыстырылсын;</w:t>
      </w:r>
      <w:r>
        <w:br/>
      </w:r>
      <w:r>
        <w:rPr>
          <w:rFonts w:ascii="Times New Roman"/>
          <w:b w:val="false"/>
          <w:i w:val="false"/>
          <w:color w:val="000000"/>
          <w:sz w:val="28"/>
        </w:rPr>
        <w:t>
      "Тұрғын үй коммуналдық шаруашылық" деген жол бойынша "473110" саны "473083" санына ауыстырылсын;</w:t>
      </w:r>
      <w:r>
        <w:br/>
      </w:r>
      <w:r>
        <w:rPr>
          <w:rFonts w:ascii="Times New Roman"/>
          <w:b w:val="false"/>
          <w:i w:val="false"/>
          <w:color w:val="000000"/>
          <w:sz w:val="28"/>
        </w:rPr>
        <w:t>
      "Мәдениет, спорт, туризм және ақпараттық кеңістік" деген жол бойынша "81457" саны "107343" санына ауыстырылсын;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деген жол бойынша "131818" саны "131812" санына ауыстырылсын;</w:t>
      </w:r>
      <w:r>
        <w:br/>
      </w:r>
      <w:r>
        <w:rPr>
          <w:rFonts w:ascii="Times New Roman"/>
          <w:b w:val="false"/>
          <w:i w:val="false"/>
          <w:color w:val="000000"/>
          <w:sz w:val="28"/>
        </w:rPr>
        <w:t>
      "Басқалар" деген жол бойынша "42063" саны "42093" санына ауыстырылсын.</w:t>
      </w:r>
      <w:r>
        <w:br/>
      </w:r>
      <w:r>
        <w:rPr>
          <w:rFonts w:ascii="Times New Roman"/>
          <w:b w:val="false"/>
          <w:i w:val="false"/>
          <w:color w:val="000000"/>
          <w:sz w:val="28"/>
        </w:rPr>
        <w:t>
      </w:t>
      </w:r>
      <w:r>
        <w:rPr>
          <w:rFonts w:ascii="Times New Roman"/>
          <w:b w:val="false"/>
          <w:i w:val="false"/>
          <w:color w:val="000000"/>
          <w:sz w:val="28"/>
        </w:rPr>
        <w:t xml:space="preserve">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3. Осы шешім 2011 жылғы 1 қаңтардан бастап қолданысқа енгізілсін.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142"/>
        <w:gridCol w:w="5158"/>
      </w:tblGrid>
      <w:tr>
        <w:trPr>
          <w:trHeight w:val="30" w:hRule="atLeast"/>
        </w:trPr>
        <w:tc>
          <w:tcPr>
            <w:tcW w:w="71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w:t>
            </w:r>
            <w:r>
              <w:br/>
            </w:r>
            <w:r>
              <w:rPr>
                <w:rFonts w:ascii="Times New Roman"/>
                <w:b w:val="false"/>
                <w:i w:val="false"/>
                <w:color w:val="000000"/>
                <w:sz w:val="20"/>
              </w:rPr>
              <w:t>
</w:t>
            </w:r>
          </w:p>
        </w:tc>
        <w:tc>
          <w:tcPr>
            <w:tcW w:w="515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сессиясының төрағасы</w:t>
            </w:r>
            <w:r>
              <w:br/>
            </w:r>
            <w:r>
              <w:rPr>
                <w:rFonts w:ascii="Times New Roman"/>
                <w:b w:val="false"/>
                <w:i w:val="false"/>
                <w:color w:val="000000"/>
                <w:sz w:val="20"/>
              </w:rPr>
              <w:t>
</w:t>
            </w:r>
          </w:p>
        </w:tc>
        <w:tc>
          <w:tcPr>
            <w:tcW w:w="515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Серікбай Оразбаев</w:t>
            </w:r>
            <w:r>
              <w:br/>
            </w:r>
            <w:r>
              <w:rPr>
                <w:rFonts w:ascii="Times New Roman"/>
                <w:b w:val="false"/>
                <w:i w:val="false"/>
                <w:color w:val="000000"/>
                <w:sz w:val="20"/>
              </w:rPr>
              <w:t>
</w:t>
            </w:r>
          </w:p>
        </w:tc>
      </w:tr>
      <w:tr>
        <w:trPr>
          <w:trHeight w:val="30" w:hRule="atLeast"/>
        </w:trPr>
        <w:tc>
          <w:tcPr>
            <w:tcW w:w="71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w:t>
            </w:r>
            <w:r>
              <w:br/>
            </w:r>
            <w:r>
              <w:rPr>
                <w:rFonts w:ascii="Times New Roman"/>
                <w:b w:val="false"/>
                <w:i w:val="false"/>
                <w:color w:val="000000"/>
                <w:sz w:val="20"/>
              </w:rPr>
              <w:t>
</w:t>
            </w:r>
          </w:p>
        </w:tc>
        <w:tc>
          <w:tcPr>
            <w:tcW w:w="515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хатшысы</w:t>
            </w:r>
            <w:r>
              <w:br/>
            </w:r>
            <w:r>
              <w:rPr>
                <w:rFonts w:ascii="Times New Roman"/>
                <w:b w:val="false"/>
                <w:i w:val="false"/>
                <w:color w:val="000000"/>
                <w:sz w:val="20"/>
              </w:rPr>
              <w:t>
</w:t>
            </w:r>
          </w:p>
        </w:tc>
        <w:tc>
          <w:tcPr>
            <w:tcW w:w="515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Марат Сейсенбайұлы Қамаубаев</w:t>
            </w:r>
            <w:r>
              <w:br/>
            </w:r>
            <w:r>
              <w:rPr>
                <w:rFonts w:ascii="Times New Roman"/>
                <w:b w:val="false"/>
                <w:i w:val="false"/>
                <w:color w:val="000000"/>
                <w:sz w:val="20"/>
              </w:rPr>
              <w:t>
</w:t>
            </w:r>
          </w:p>
        </w:tc>
      </w:tr>
      <w:tr>
        <w:trPr>
          <w:trHeight w:val="30" w:hRule="atLeast"/>
        </w:trPr>
        <w:tc>
          <w:tcPr>
            <w:tcW w:w="71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КЕЛІСІЛДІ:</w:t>
            </w:r>
            <w:r>
              <w:br/>
            </w:r>
            <w:r>
              <w:rPr>
                <w:rFonts w:ascii="Times New Roman"/>
                <w:b w:val="false"/>
                <w:i w:val="false"/>
                <w:color w:val="000000"/>
                <w:sz w:val="20"/>
              </w:rPr>
              <w:t>
</w:t>
            </w:r>
          </w:p>
        </w:tc>
        <w:tc>
          <w:tcPr>
            <w:tcW w:w="515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 бюджеттік жоспарлау</w:t>
            </w:r>
            <w:r>
              <w:br/>
            </w:r>
            <w:r>
              <w:rPr>
                <w:rFonts w:ascii="Times New Roman"/>
                <w:b w:val="false"/>
                <w:i w:val="false"/>
                <w:color w:val="000000"/>
                <w:sz w:val="20"/>
              </w:rPr>
              <w:t>
</w:t>
            </w:r>
          </w:p>
        </w:tc>
        <w:tc>
          <w:tcPr>
            <w:tcW w:w="515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және кәсіпкерлік</w:t>
            </w:r>
            <w:r>
              <w:br/>
            </w:r>
            <w:r>
              <w:rPr>
                <w:rFonts w:ascii="Times New Roman"/>
                <w:b w:val="false"/>
                <w:i w:val="false"/>
                <w:color w:val="000000"/>
                <w:sz w:val="20"/>
              </w:rPr>
              <w:t>
</w:t>
            </w:r>
          </w:p>
        </w:tc>
        <w:tc>
          <w:tcPr>
            <w:tcW w:w="515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бөлімінің бастығы</w:t>
            </w:r>
            <w:r>
              <w:br/>
            </w:r>
            <w:r>
              <w:rPr>
                <w:rFonts w:ascii="Times New Roman"/>
                <w:b w:val="false"/>
                <w:i w:val="false"/>
                <w:color w:val="000000"/>
                <w:sz w:val="20"/>
              </w:rPr>
              <w:t>
</w:t>
            </w:r>
          </w:p>
        </w:tc>
        <w:tc>
          <w:tcPr>
            <w:tcW w:w="515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Нұрланбек Рахатұлы Рақышев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15 сәуір 2011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аудандық мәслихаттың</w:t>
            </w:r>
            <w:r>
              <w:br/>
            </w:r>
            <w:r>
              <w:rPr>
                <w:rFonts w:ascii="Times New Roman"/>
                <w:b w:val="false"/>
                <w:i w:val="false"/>
                <w:color w:val="000000"/>
                <w:sz w:val="20"/>
              </w:rPr>
              <w:t>2011 жылғы 15 сәуірдегі</w:t>
            </w:r>
            <w:r>
              <w:br/>
            </w:r>
            <w:r>
              <w:rPr>
                <w:rFonts w:ascii="Times New Roman"/>
                <w:b w:val="false"/>
                <w:i w:val="false"/>
                <w:color w:val="000000"/>
                <w:sz w:val="20"/>
              </w:rPr>
              <w:t>"Балқаш аудандық мәслихаттың</w:t>
            </w:r>
            <w:r>
              <w:br/>
            </w:r>
            <w:r>
              <w:rPr>
                <w:rFonts w:ascii="Times New Roman"/>
                <w:b w:val="false"/>
                <w:i w:val="false"/>
                <w:color w:val="000000"/>
                <w:sz w:val="20"/>
              </w:rPr>
              <w:t>2011-2013 жылдарға арналған</w:t>
            </w:r>
            <w:r>
              <w:br/>
            </w:r>
            <w:r>
              <w:rPr>
                <w:rFonts w:ascii="Times New Roman"/>
                <w:b w:val="false"/>
                <w:i w:val="false"/>
                <w:color w:val="000000"/>
                <w:sz w:val="20"/>
              </w:rPr>
              <w:t>аудандық бюджеті туралы</w:t>
            </w:r>
            <w:r>
              <w:br/>
            </w:r>
            <w:r>
              <w:rPr>
                <w:rFonts w:ascii="Times New Roman"/>
                <w:b w:val="false"/>
                <w:i w:val="false"/>
                <w:color w:val="000000"/>
                <w:sz w:val="20"/>
              </w:rPr>
              <w:t>N 41-192 шешіміне өзгерістер</w:t>
            </w:r>
            <w:r>
              <w:br/>
            </w:r>
            <w:r>
              <w:rPr>
                <w:rFonts w:ascii="Times New Roman"/>
                <w:b w:val="false"/>
                <w:i w:val="false"/>
                <w:color w:val="000000"/>
                <w:sz w:val="20"/>
              </w:rPr>
              <w:t>енгізу туралы N 46-216 шешіміне</w:t>
            </w:r>
            <w:r>
              <w:br/>
            </w:r>
            <w:r>
              <w:rPr>
                <w:rFonts w:ascii="Times New Roman"/>
                <w:b w:val="false"/>
                <w:i w:val="false"/>
                <w:color w:val="000000"/>
                <w:sz w:val="20"/>
              </w:rPr>
              <w:t>N 1-қосымша</w:t>
            </w:r>
          </w:p>
        </w:tc>
      </w:tr>
    </w:tbl>
    <w:bookmarkStart w:name="z10" w:id="0"/>
    <w:p>
      <w:pPr>
        <w:spacing w:after="0"/>
        <w:ind w:left="0"/>
        <w:jc w:val="left"/>
      </w:pPr>
      <w:r>
        <w:rPr>
          <w:rFonts w:ascii="Times New Roman"/>
          <w:b/>
          <w:i w:val="false"/>
          <w:color w:val="000000"/>
        </w:rPr>
        <w:t xml:space="preserve"> 2011 жылға арналған аудандық бюджеттің ағымдағы бюджеттік</w:t>
      </w:r>
      <w:r>
        <w:br/>
      </w:r>
      <w:r>
        <w:rPr>
          <w:rFonts w:ascii="Times New Roman"/>
          <w:b/>
          <w:i w:val="false"/>
          <w:color w:val="000000"/>
        </w:rPr>
        <w:t>бағдарламаларының тізбесі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
        <w:gridCol w:w="565"/>
        <w:gridCol w:w="330"/>
        <w:gridCol w:w="565"/>
        <w:gridCol w:w="8765"/>
        <w:gridCol w:w="174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Т А У 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Кiрiстер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3012121</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46708</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41081</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16022</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кәсiпкерлердiң мүлкiне салынатын салық</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1022</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2489</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мақсатындағы жерлерге жеке тұлғалардан алынатын жер салығы</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жеке тұлғалардан алынатын жер салығы</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21590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кәсiпкерлердiң мүлкiне салынатын салық</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2196</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көлiк құралдарына салынатын салық</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19394</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3259</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учаскелерiн пайдаланғаны үшiн төлем</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2066</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кәсiпкерлердi мемлекеттiк тiркегенi үшiн алынатын алым</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лицензиялық алым</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үшiн алым</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мүлiкті кепілдікке салуды мемлекеттік тіркегені және кеменің немесе жасалып жатқан кеменің ипотекасы үшін алынатын алым</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 мемлекеттік тіркегені, сондай-ақ оларды қайта тіркегені үшін алым</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мүлiкке және олармен мәмiле жасау құқығын мемлекеттiк тiркегенi үшiн алынатын алым</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маңызы бар және елдi мекендердегi жалпы пайдаланудағы автомобиль жолдарының белдеуiнде бөлiнген сыртқы /көрнекi/ жарнамаларды орналастырғаны үшiн төлем ақы</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Құмар ойын бизнеске салық</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мәндi iс-әрекеттердi жасағаны және (немесе) құжаттар бергенi үшiн оған уәкiлеттiгi бар мемлекеттiк органдар немесе лауазымды адамдар алатын мiндеттi төлемдер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2368</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2368</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парақтың, құжаттардың көшірмелерін (төлнұсқаларын) бергені үшін алынатын мемлекеттік баж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 – 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1092</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Тұрғылықты жерін тіркегені үшін алынатын мемлекеттік баж</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Аң аулау құқығына рұқсат берілгені үшін алынатын мемлекеттік баж</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Тракторшы-машинистің куәлігі берілгені үшін алынатын мемлекеттік баж</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1652</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меншiгiнен түсетiн түсiмдер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меншiгiнен түсетiн түсiмдер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меншiгiнен түсетiн түсiмдер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мүлікті жалдаудан түсетін кірістер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мемлекеттiк органдар салатын әкiмшiлiк айыппұлдар, өсімпұлдар, санкциялар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салықтың емес түсiмдер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бюджетке түсетiн салыққа жатпайтын басқа да түсiмдер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Негiзгi капиталды сатудан түсетiн түсiмдер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8916</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Азаматтарға пәтерлер сатудан түсетін түсімдер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8916</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8916</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учаскелерiн сатудан түсетiн түсiмдер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8916</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Ресми трансферттерден түсетiн түсiмдер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2904422</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524981</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трансферттерi</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327450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2051991</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Заңнаманың қабылдануына байланысты ысырапты өтеуге арналған трансферттер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26204</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26204</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26204</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26204</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қаражатының бос қалдық есебінен</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22735</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 қалдықтары</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22735</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22735</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қаражатының бос қалдық есебінен</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22735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469"/>
        <w:gridCol w:w="1140"/>
        <w:gridCol w:w="1140"/>
        <w:gridCol w:w="1140"/>
        <w:gridCol w:w="5125"/>
        <w:gridCol w:w="248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 топ</w:t>
            </w:r>
            <w:r>
              <w:br/>
            </w:r>
            <w:r>
              <w:rPr>
                <w:rFonts w:ascii="Times New Roman"/>
                <w:b w:val="false"/>
                <w:i w:val="false"/>
                <w:color w:val="000000"/>
                <w:sz w:val="20"/>
              </w:rPr>
              <w:t>
</w:t>
            </w:r>
          </w:p>
        </w:tc>
        <w:tc>
          <w:tcPr>
            <w:tcW w:w="2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кiшi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әкiмшiлiгi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кiшi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Т А У 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 Ы Ғ Ы Н Д А Р</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3012121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218369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191352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12668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қызметiн қамтамасыз ету жөніндегі қызметтер</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12368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органдардың күрделі шығындары</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61391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қызметiн қамтамасыз ету жөніндегі қызметтер</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42818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Мемлекеттiк органдардың күрделі шығындары </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16310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117293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92293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органдардың күрделі шығындары</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10924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бөлiмi</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10924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бюджетті орындау және коммуналдық меншікті (облыстық маңызы қала) саласындағы мемлекеттік саясатты іске асыру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Мемлекеттiк органдардың күрделі шығындары </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16093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бюджеттiк жоспарлау және кәсіпкерлік бөлiмi</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16093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16093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органдардың күрделі шығындары</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24299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бiрдей әскери мiндеттi атқару шеңберiндегi iс-шаралар</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23364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23364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23011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 қауіпсіздік, құқықтық, сот, қылмыстық-атқару қызметі </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қызметі</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тұрғын үй-коммуналдық шаруашылық, жолаушылар көлiгi және автомобиль жолдары бөлiмi</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қауіпсіздігін қамтамасыз ету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1790100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411907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дене тәрбие және спорт бөлiмi</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410577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404104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төлемін ұлғайту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төлемін ұлғайту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ауылдың (селолық) округ әкiмiнің аппараты</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дене тәрбие және спорт бөлiмi</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1357874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1338470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 және ата-аналарының қамқорсыз қалған баланы күтіп ұстауға асыраушыларына ай сайынғы ақшалай қаражат төлемдері</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10433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10433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 оқытылатын мүгедек балаларды жабдықпен, бағдарламалық қамтумен қамтамасыз ету үшін</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19384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дене тәрбие және спорт бөлiмi</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19384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(аудандық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110491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98250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98250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18711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10079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кәсiптiк даярлау және қайта даярлау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әлеуметтiк көмек</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 іске асыру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Тұрғын-үй көмегі</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өкiлеттi органдардың шешiмi бойынша азаматтардың жекелеген топтарына әлеуметтiк көмек</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трансферттер есебінен</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үйiнде әлеуметтiк көмек көрсету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15826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15826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18 жасқа дейінгі балаларға мемлекеттік жәрдемақылар </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34474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 іске асыру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34474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12241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12241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облыстық жұмыспен қамтуды қамтамасыз ету халық үшін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11253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Жәрдемақыларды және басқа да әлеуметтiк төлемдердi есептеу, төлеу мен жеткiзу бойынша қызметтерге ақы төлеу </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органдардың күрделі шығындары</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473083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194311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194311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194311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 іске асыру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140342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53969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139520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көлiгi және автомобиль жолдары бөлiмi</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17354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жүйесiн дамыту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бөлу жүйесінің қызмет етуі</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122166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 құрылысы және (немесе)сатып алу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122166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43517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78622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көркейту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139279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139279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күтiп-ұстау және туысы жоқтарды жерлеу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124696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спорт,туризм және ақпараттық кеңiстiк</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107343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74001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бөлiмi</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74001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демалыс жұмысын қолдау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74001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дене тәрбие және спорт бөлiмi</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22419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бөлiмi</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17236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iстеуі</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бөлiмi</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мемлекеттiк ақпараттық саясат жүргiзу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қызметтер</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7845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бөлiмi</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7845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саласындағы мемлекеттік саясатты іске асыру жөніндегі қызметтер</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өңірлік бағдарламаларды іске асыру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шығындары</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131812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47477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бюджеттiк жоспарлау және кәсіпкерлік бөлiмi</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30535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26204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шаруашылық және ветеринария бөлiмi</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16936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12224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шығындары</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 жануар. бірдейлендіру жөніндегі іс-шаралар жүргізу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объектілерін дамыту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13652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бөлiмi</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13652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аймақтарға бөлу жөніндегі жұмыстарды ұйымдастыру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70689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қаланың)ауыл шаруашылық және ветеринария бөлімі</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70689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70689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сәулет,қала құрылысы және құрылыс бөлімі</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шығындары</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коммуникациялар</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100519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100519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көлiгi және автомобиль жолдары бөлiмi</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100519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100519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100519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42093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бөлiмi</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40971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-2020"бағдарламасы шеңберінде жеке кәсіпкерлікті қабылдау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бөлiмi</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17068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көлiгi және автомобиль жолдары бөлiмi</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 коммуналдық шаруашылығы, жолаушылар көлiгi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дене тәрбие және спорт бөлiмi</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18831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18831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шығындары</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 жылғы игерілмей қалған трансферттерді бюджетке қайтаруға</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