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c9a5" w14:textId="ed7c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2010 жылғы 23 желтоқсандағы "Жамбыл ауданының 2011-2013 жылдарға арналған аудандық бюджеті туралы" N 46-212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2011 жылғы 14 сәуірдегі N 52-232 шешімі. Алматы облысының Әділет департаменті Жамбыл ауданының Әділет басқармасында 2011 жылы 22 сәуірде N 2-7-119 тіркелді. Күші жойылды - Алматы облысы Жамбыл аудандық мәслихатының 2012 жылғы 26 наурыздағы № 4-47 шешімімен</w:t>
      </w:r>
    </w:p>
    <w:p>
      <w:pPr>
        <w:spacing w:after="0"/>
        <w:ind w:left="0"/>
        <w:jc w:val="both"/>
      </w:pPr>
      <w:r>
        <w:rPr>
          <w:rFonts w:ascii="Times New Roman"/>
          <w:b w:val="false"/>
          <w:i w:val="false"/>
          <w:color w:val="ff0000"/>
          <w:sz w:val="28"/>
        </w:rPr>
        <w:t xml:space="preserve">      Ескерту. Күші жойылды - Алматы облысы Жамбыл аудандық мәслихатының 26.03.2012 № 4-47 шешімімен. </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Кодексiнің 106-бабы 2-тармағының </w:t>
      </w:r>
      <w:r>
        <w:rPr>
          <w:rFonts w:ascii="Times New Roman"/>
          <w:b w:val="false"/>
          <w:i w:val="false"/>
          <w:color w:val="000000"/>
          <w:sz w:val="28"/>
        </w:rPr>
        <w:t>4)-тармақшасына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w:t>
      </w:r>
      <w:r>
        <w:rPr>
          <w:rFonts w:ascii="Times New Roman"/>
          <w:b w:val="false"/>
          <w:i w:val="false"/>
          <w:color w:val="000000"/>
          <w:sz w:val="28"/>
        </w:rPr>
        <w:t xml:space="preserve"> басшылыққа алып,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Жамбыл аудандық мәслихатының 2010 жылғы 23 желтоқсандағы "Жамбыл ауданының 2011-2013 жылдарға арналған бюджеті туралы" N 46-212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мемлекеттiк тіркеу тізілiмінде 2010 жылдың 31 желтоқсанында 2-7-113 нөмірімен тіркелген, 2011 жылдың 22 қаңтарында "Атамекен" газетінің 4 (5533) нөмірінде жарияланған), Жамбыл аудандық мәслихатының 2011 жылғы 17 ақпандағы "Жамбыл аудандық мәслихатының 2010 жылғы 23 желтоқсандағы "Жамбыл ауданының 2011-2013 жылдарға арналған бюджеті туралы" N 46-212 шешіміне өзгерістер енгізу туралы" </w:t>
      </w:r>
      <w:r>
        <w:rPr>
          <w:rFonts w:ascii="Times New Roman"/>
          <w:b w:val="false"/>
          <w:i w:val="false"/>
          <w:color w:val="000000"/>
          <w:sz w:val="28"/>
        </w:rPr>
        <w:t>N 49-223</w:t>
      </w:r>
      <w:r>
        <w:rPr>
          <w:rFonts w:ascii="Times New Roman"/>
          <w:b w:val="false"/>
          <w:i w:val="false"/>
          <w:color w:val="000000"/>
          <w:sz w:val="28"/>
        </w:rPr>
        <w:t xml:space="preserve"> (нормативтiк құқықтық актiлердi мемлекеттiк тіркеу тізілiмінде 2011 жылдың 21 ақпанында 2-7-116 нөмірімен тіркелген, 2011 жылдың 26 ақпанында "Атамекен" газетінің 9 (5538) нөмірінде жарияланған), Жамбыл аудандық мәслихатының 2011 жылғы 30 наурыздағы "Жамбыл аудандық мәслихатының 2010 жылғы 23 желтоқсандағы "Жамбыл ауданының 2011-2013 жылдарға арналған бюджеті туралы" N 46-212 шешіміне өзгерістер енгізу туралы" </w:t>
      </w:r>
      <w:r>
        <w:rPr>
          <w:rFonts w:ascii="Times New Roman"/>
          <w:b w:val="false"/>
          <w:i w:val="false"/>
          <w:color w:val="000000"/>
          <w:sz w:val="28"/>
        </w:rPr>
        <w:t>N 51-228</w:t>
      </w:r>
      <w:r>
        <w:rPr>
          <w:rFonts w:ascii="Times New Roman"/>
          <w:b w:val="false"/>
          <w:i w:val="false"/>
          <w:color w:val="000000"/>
          <w:sz w:val="28"/>
        </w:rPr>
        <w:t xml:space="preserve"> (нормативтiк құқықтық актiлердi мемлекеттiк тіркеу тізілiмінде 2011 жылдың 31 наурызында 2-7-118 нөмірімен тіркелген, 2011 жылдың 16 сәуірінде "Атамекен" газетінің 15 (5544) нөмірінде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"Кiрiстер" деген жол бойынша "8648585" саны "9373656" санына ауыстырылсын.</w:t>
      </w:r>
      <w:r>
        <w:br/>
      </w:r>
      <w:r>
        <w:rPr>
          <w:rFonts w:ascii="Times New Roman"/>
          <w:b w:val="false"/>
          <w:i w:val="false"/>
          <w:color w:val="000000"/>
          <w:sz w:val="28"/>
        </w:rPr>
        <w:t>
      "салықтық түсімдер" деген жол бойынша "915548" саны "962048" санына ауыстырылсын.</w:t>
      </w:r>
      <w:r>
        <w:br/>
      </w:r>
      <w:r>
        <w:rPr>
          <w:rFonts w:ascii="Times New Roman"/>
          <w:b w:val="false"/>
          <w:i w:val="false"/>
          <w:color w:val="000000"/>
          <w:sz w:val="28"/>
        </w:rPr>
        <w:t>
      "салықтық емес түсімдер" деген жол бойынша "3650" саны "7450" санына ауыстырылсын.</w:t>
      </w:r>
      <w:r>
        <w:br/>
      </w:r>
      <w:r>
        <w:rPr>
          <w:rFonts w:ascii="Times New Roman"/>
          <w:b w:val="false"/>
          <w:i w:val="false"/>
          <w:color w:val="000000"/>
          <w:sz w:val="28"/>
        </w:rPr>
        <w:t>
      "негiзгi капиталды сатудан түсетiн түсiмдер" деген жол бойынша "15000" саны "28000" санына ауыстырылсын.</w:t>
      </w:r>
      <w:r>
        <w:br/>
      </w:r>
      <w:r>
        <w:rPr>
          <w:rFonts w:ascii="Times New Roman"/>
          <w:b w:val="false"/>
          <w:i w:val="false"/>
          <w:color w:val="000000"/>
          <w:sz w:val="28"/>
        </w:rPr>
        <w:t>
      "трансферттердің түсiмдері" деген жол бойынша "7714387" саны "8376158" санына ауыстырылсын.</w:t>
      </w:r>
      <w:r>
        <w:br/>
      </w:r>
      <w:r>
        <w:rPr>
          <w:rFonts w:ascii="Times New Roman"/>
          <w:b w:val="false"/>
          <w:i w:val="false"/>
          <w:color w:val="000000"/>
          <w:sz w:val="28"/>
        </w:rPr>
        <w:t>
      "ағымдағы нысаналы трансферттер" деген жол бойынша "579340" саны "1108882" санына ауыстырылсын.</w:t>
      </w:r>
      <w:r>
        <w:br/>
      </w:r>
      <w:r>
        <w:rPr>
          <w:rFonts w:ascii="Times New Roman"/>
          <w:b w:val="false"/>
          <w:i w:val="false"/>
          <w:color w:val="000000"/>
          <w:sz w:val="28"/>
        </w:rPr>
        <w:t>
      "нысаналы даму трансферттері" деген жол бойынша "3156116" саны "3288345"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"8711104" саны "9399026" санына ауыстырылсын.</w:t>
      </w:r>
      <w:r>
        <w:br/>
      </w:r>
      <w:r>
        <w:rPr>
          <w:rFonts w:ascii="Times New Roman"/>
          <w:b w:val="false"/>
          <w:i w:val="false"/>
          <w:color w:val="000000"/>
          <w:sz w:val="28"/>
        </w:rPr>
        <w:t>
</w:t>
      </w:r>
      <w:r>
        <w:rPr>
          <w:rFonts w:ascii="Times New Roman"/>
          <w:b w:val="false"/>
          <w:i w:val="false"/>
          <w:color w:val="000000"/>
          <w:sz w:val="28"/>
        </w:rPr>
        <w:t>
      3) "қаржы активтерiнiң операциялары бойынша сальдо" деген жол бойынша "32000" саны "69149"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"білім беру объектілерін салу және реконструкциялауға арналған нысаналы даму трансферттері" деген жол бойынша "1149513" саны "1151063"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"инженерлік коммуникациялық инфрақұрылымды дамыту және жайластыруға арналған нысаналы даму трансферттері" деген жол бойынша "102008" саны "148538"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"сумен жабдықтау жүйесін дамытуға арналған нысаналы даму трансферттері" деген жол бойынша "1743535" саны "1790535"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мемлекеттiк қызметтер" деген жол бойынша "293045" саны "293013" санына ауыстырылсын.</w:t>
      </w:r>
      <w:r>
        <w:br/>
      </w:r>
      <w:r>
        <w:rPr>
          <w:rFonts w:ascii="Times New Roman"/>
          <w:b w:val="false"/>
          <w:i w:val="false"/>
          <w:color w:val="000000"/>
          <w:sz w:val="28"/>
        </w:rPr>
        <w:t>
      "қорғаныс" деген жол бойынша "1646" саны "84487" санына ауыстырылсын.</w:t>
      </w:r>
      <w:r>
        <w:br/>
      </w:r>
      <w:r>
        <w:rPr>
          <w:rFonts w:ascii="Times New Roman"/>
          <w:b w:val="false"/>
          <w:i w:val="false"/>
          <w:color w:val="000000"/>
          <w:sz w:val="28"/>
        </w:rPr>
        <w:t>
      "қоғамдық тәртіп, қауіпсіздік, құқықтық, сот, қылмыстық-атқару қызметі" деген жол бойынша "7294" саны "5154" санына ауыстырылсын.</w:t>
      </w:r>
      <w:r>
        <w:br/>
      </w:r>
      <w:r>
        <w:rPr>
          <w:rFonts w:ascii="Times New Roman"/>
          <w:b w:val="false"/>
          <w:i w:val="false"/>
          <w:color w:val="000000"/>
          <w:sz w:val="28"/>
        </w:rPr>
        <w:t>
      "бiлiм беру" деген жол бойынша "5051345" саны "5370502" санына ауыстырылсын, соның ішінде:</w:t>
      </w:r>
      <w:r>
        <w:br/>
      </w:r>
      <w:r>
        <w:rPr>
          <w:rFonts w:ascii="Times New Roman"/>
          <w:b w:val="false"/>
          <w:i w:val="false"/>
          <w:color w:val="000000"/>
          <w:sz w:val="28"/>
        </w:rPr>
        <w:t>
      "жалпы бiлiм беру" деген жол бойынша "3430901" саны "3606159" санына ауыстырылсын.</w:t>
      </w:r>
      <w:r>
        <w:br/>
      </w:r>
      <w:r>
        <w:rPr>
          <w:rFonts w:ascii="Times New Roman"/>
          <w:b w:val="false"/>
          <w:i w:val="false"/>
          <w:color w:val="000000"/>
          <w:sz w:val="28"/>
        </w:rPr>
        <w:t>
      "әлеуметтiк көмек және әлеуметтiк қамсыздандыру" деген жол бойынша "234773" саны "235323" санына ауыстырылсын.</w:t>
      </w:r>
      <w:r>
        <w:br/>
      </w:r>
      <w:r>
        <w:rPr>
          <w:rFonts w:ascii="Times New Roman"/>
          <w:b w:val="false"/>
          <w:i w:val="false"/>
          <w:color w:val="000000"/>
          <w:sz w:val="28"/>
        </w:rPr>
        <w:t>
      "тұрғын үй-коммуналдық шаруашылығы" деген жол бойынша "2102743" саны "2292043" санына ауыстырылсын.</w:t>
      </w:r>
      <w:r>
        <w:br/>
      </w:r>
      <w:r>
        <w:rPr>
          <w:rFonts w:ascii="Times New Roman"/>
          <w:b w:val="false"/>
          <w:i w:val="false"/>
          <w:color w:val="000000"/>
          <w:sz w:val="28"/>
        </w:rPr>
        <w:t>
      "мәдениет, спорт, туризм және ақпараттық кеңiстiк" деген жол бойынша "491972" саны "551027"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"179098" саны "178383" санына ауыстырылсын.</w:t>
      </w:r>
      <w:r>
        <w:br/>
      </w:r>
      <w:r>
        <w:rPr>
          <w:rFonts w:ascii="Times New Roman"/>
          <w:b w:val="false"/>
          <w:i w:val="false"/>
          <w:color w:val="000000"/>
          <w:sz w:val="28"/>
        </w:rPr>
        <w:t>
      "көлік және коммуникация" деген жол бойынша "300645" саны "335645" санына ауыстырылсын.</w:t>
      </w:r>
      <w:r>
        <w:br/>
      </w:r>
      <w:r>
        <w:rPr>
          <w:rFonts w:ascii="Times New Roman"/>
          <w:b w:val="false"/>
          <w:i w:val="false"/>
          <w:color w:val="000000"/>
          <w:sz w:val="28"/>
        </w:rPr>
        <w:t>
      "басқалар" деген жол бойынша "41299" саны "44125" санына ауыстырылсын.</w:t>
      </w:r>
      <w:r>
        <w:br/>
      </w:r>
      <w:r>
        <w:rPr>
          <w:rFonts w:ascii="Times New Roman"/>
          <w:b w:val="false"/>
          <w:i w:val="false"/>
          <w:color w:val="000000"/>
          <w:sz w:val="28"/>
        </w:rPr>
        <w:t>
      "трансферттер" деген жол бойынша "218" саны "1298"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w:t>
      </w:r>
      <w:r>
        <w:br/>
      </w:r>
      <w:r>
        <w:rPr>
          <w:rFonts w:ascii="Times New Roman"/>
          <w:b w:val="false"/>
          <w:i w:val="false"/>
          <w:color w:val="000000"/>
          <w:sz w:val="28"/>
        </w:rPr>
        <w:t>
      "білім беру ұйымдарының күрделі жөндеу жұмыстары мен материалды-техникалық базасын нығайту бойынша Қазақстан Республикасында білім беруді дамытудың мемлекеттік бағдарламасын іске асыруға арналған шығындар" деген жол бойынша "405041" саны "722652" санына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4. Осы шешiм 2011 жылдың 1 қаңтарынан бастап қолданысқа енгiзiлсiн.</w:t>
      </w:r>
    </w:p>
    <w:bookmarkEnd w:id="0"/>
    <w:p>
      <w:pPr>
        <w:spacing w:after="0"/>
        <w:ind w:left="0"/>
        <w:jc w:val="both"/>
      </w:pPr>
      <w:r>
        <w:rPr>
          <w:rFonts w:ascii="Times New Roman"/>
          <w:b w:val="false"/>
          <w:i/>
          <w:color w:val="000000"/>
          <w:sz w:val="28"/>
        </w:rPr>
        <w:t>      Сессия төрайымы                            Дәуренбаева Ж.Ә.</w:t>
      </w:r>
    </w:p>
    <w:p>
      <w:pPr>
        <w:spacing w:after="0"/>
        <w:ind w:left="0"/>
        <w:jc w:val="both"/>
      </w:pPr>
      <w:r>
        <w:rPr>
          <w:rFonts w:ascii="Times New Roman"/>
          <w:b w:val="false"/>
          <w:i/>
          <w:color w:val="000000"/>
          <w:sz w:val="28"/>
        </w:rPr>
        <w:t>      Мәслихат хатшысы                           Қазиев Б.Б.</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Жамбыл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Келдібекова Ләйлә Қаракүшікқызы</w:t>
      </w:r>
      <w:r>
        <w:br/>
      </w:r>
      <w:r>
        <w:rPr>
          <w:rFonts w:ascii="Times New Roman"/>
          <w:b w:val="false"/>
          <w:i w:val="false"/>
          <w:color w:val="000000"/>
          <w:sz w:val="28"/>
        </w:rPr>
        <w:t>
      14 сәуір 2011 жыл</w:t>
      </w:r>
    </w:p>
    <w:bookmarkStart w:name="z15"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14 сәуірдегі "2010 жылғы</w:t>
      </w:r>
      <w:r>
        <w:br/>
      </w:r>
      <w:r>
        <w:rPr>
          <w:rFonts w:ascii="Times New Roman"/>
          <w:b w:val="false"/>
          <w:i w:val="false"/>
          <w:color w:val="000000"/>
          <w:sz w:val="28"/>
        </w:rPr>
        <w:t>
23 желтоқсандағы "Жамбыл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бюджеті туралы 46-212</w:t>
      </w:r>
      <w:r>
        <w:br/>
      </w:r>
      <w:r>
        <w:rPr>
          <w:rFonts w:ascii="Times New Roman"/>
          <w:b w:val="false"/>
          <w:i w:val="false"/>
          <w:color w:val="000000"/>
          <w:sz w:val="28"/>
        </w:rPr>
        <w:t>
шешiмiне өзгерiстер енгiзу</w:t>
      </w:r>
      <w:r>
        <w:br/>
      </w:r>
      <w:r>
        <w:rPr>
          <w:rFonts w:ascii="Times New Roman"/>
          <w:b w:val="false"/>
          <w:i w:val="false"/>
          <w:color w:val="000000"/>
          <w:sz w:val="28"/>
        </w:rPr>
        <w:t>
туралы" 52-232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46-212 шешiмiне</w:t>
      </w:r>
      <w:r>
        <w:br/>
      </w:r>
      <w:r>
        <w:rPr>
          <w:rFonts w:ascii="Times New Roman"/>
          <w:b w:val="false"/>
          <w:i w:val="false"/>
          <w:color w:val="000000"/>
          <w:sz w:val="28"/>
        </w:rPr>
        <w:t>
1-қосымша</w:t>
      </w:r>
    </w:p>
    <w:bookmarkStart w:name="z16" w:id="2"/>
    <w:p>
      <w:pPr>
        <w:spacing w:after="0"/>
        <w:ind w:left="0"/>
        <w:jc w:val="left"/>
      </w:pPr>
      <w:r>
        <w:rPr>
          <w:rFonts w:ascii="Times New Roman"/>
          <w:b/>
          <w:i w:val="false"/>
          <w:color w:val="000000"/>
        </w:rPr>
        <w:t xml:space="preserve"> 
Жамбыл ауданының 2011 жылға арналған бюджетi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66"/>
        <w:gridCol w:w="468"/>
        <w:gridCol w:w="648"/>
        <w:gridCol w:w="9172"/>
        <w:gridCol w:w="1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9373656</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962048</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938687</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806465</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798545</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9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9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9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113714</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104614</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6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9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r>
      <w:tr>
        <w:trPr>
          <w:trHeight w:val="8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пайдаланылатын дизель отыны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8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8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r>
      <w:tr>
        <w:trPr>
          <w:trHeight w:val="12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14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35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7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1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4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94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4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42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1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8376158</w:t>
            </w:r>
          </w:p>
        </w:tc>
      </w:tr>
      <w:tr>
        <w:trPr>
          <w:trHeight w:val="7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8376158</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8376158</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1108882</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3288345</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3978931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45"/>
        <w:gridCol w:w="786"/>
        <w:gridCol w:w="650"/>
        <w:gridCol w:w="630"/>
        <w:gridCol w:w="8244"/>
        <w:gridCol w:w="17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9399026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259734</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71418</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53733</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175024</w:t>
            </w:r>
          </w:p>
        </w:tc>
      </w:tr>
      <w:tr>
        <w:trPr>
          <w:trHeight w:val="11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169077</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12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r>
      <w:tr>
        <w:trPr>
          <w:trHeight w:val="9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r>
      <w:tr>
        <w:trPr>
          <w:trHeight w:val="14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84487</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11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5370502</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450553</w:t>
            </w:r>
          </w:p>
        </w:tc>
      </w:tr>
      <w:tr>
        <w:trPr>
          <w:trHeight w:val="8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8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447615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411695</w:t>
            </w:r>
          </w:p>
        </w:tc>
      </w:tr>
      <w:tr>
        <w:trPr>
          <w:trHeight w:val="9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3638880</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3638880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3606159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1260107</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1189543</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1189543</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1189543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r>
      <w:tr>
        <w:trPr>
          <w:trHeight w:val="9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12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12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235323</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211822</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211822</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33598</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9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4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25523</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47401</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47401</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23501</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23501</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21427</w:t>
            </w:r>
          </w:p>
        </w:tc>
      </w:tr>
      <w:tr>
        <w:trPr>
          <w:trHeight w:val="9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2292043</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256598</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256598</w:t>
            </w:r>
          </w:p>
        </w:tc>
      </w:tr>
      <w:tr>
        <w:trPr>
          <w:trHeight w:val="1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62170</w:t>
            </w:r>
          </w:p>
        </w:tc>
      </w:tr>
      <w:tr>
        <w:trPr>
          <w:trHeight w:val="1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148538</w:t>
            </w:r>
          </w:p>
        </w:tc>
      </w:tr>
      <w:tr>
        <w:trPr>
          <w:trHeight w:val="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75164</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1883160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1828560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38025</w:t>
            </w:r>
          </w:p>
        </w:tc>
      </w:tr>
      <w:tr>
        <w:trPr>
          <w:trHeight w:val="4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1790535</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1250177</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540358</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152285</w:t>
            </w:r>
          </w:p>
        </w:tc>
      </w:tr>
      <w:tr>
        <w:trPr>
          <w:trHeight w:val="11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152285</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88725</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551027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485483</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485483</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485483</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14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179383</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27971</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22687</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r>
      <w:tr>
        <w:trPr>
          <w:trHeight w:val="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w:t>
            </w:r>
          </w:p>
        </w:tc>
      </w:tr>
      <w:tr>
        <w:trPr>
          <w:trHeight w:val="6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134528</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134528</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134528</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14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335645</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335645</w:t>
            </w:r>
          </w:p>
        </w:tc>
      </w:tr>
      <w:tr>
        <w:trPr>
          <w:trHeight w:val="11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335645</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304951</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304951</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44125</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44125</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10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11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12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6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92"/>
        <w:gridCol w:w="647"/>
        <w:gridCol w:w="783"/>
        <w:gridCol w:w="8912"/>
        <w:gridCol w:w="173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08"/>
        <w:gridCol w:w="670"/>
        <w:gridCol w:w="768"/>
        <w:gridCol w:w="682"/>
        <w:gridCol w:w="8247"/>
        <w:gridCol w:w="1735"/>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активтерiнiң операциялары бойынша сальдо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1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1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09"/>
        <w:gridCol w:w="647"/>
        <w:gridCol w:w="747"/>
        <w:gridCol w:w="9027"/>
        <w:gridCol w:w="172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92"/>
        <w:gridCol w:w="688"/>
        <w:gridCol w:w="631"/>
        <w:gridCol w:w="9095"/>
        <w:gridCol w:w="172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-124588</w:t>
            </w:r>
          </w:p>
        </w:tc>
      </w:tr>
      <w:tr>
        <w:trPr>
          <w:trHeight w:val="1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124588</w:t>
            </w:r>
          </w:p>
        </w:tc>
      </w:tr>
      <w:tr>
        <w:trPr>
          <w:trHeight w:val="1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1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1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89"/>
        <w:gridCol w:w="711"/>
        <w:gridCol w:w="790"/>
        <w:gridCol w:w="646"/>
        <w:gridCol w:w="8134"/>
        <w:gridCol w:w="1839"/>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70"/>
        <w:gridCol w:w="591"/>
        <w:gridCol w:w="690"/>
        <w:gridCol w:w="8992"/>
        <w:gridCol w:w="180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bl>
    <w:bookmarkStart w:name="z17" w:id="3"/>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"2010 жылғы</w:t>
      </w:r>
      <w:r>
        <w:br/>
      </w:r>
      <w:r>
        <w:rPr>
          <w:rFonts w:ascii="Times New Roman"/>
          <w:b w:val="false"/>
          <w:i w:val="false"/>
          <w:color w:val="000000"/>
          <w:sz w:val="28"/>
        </w:rPr>
        <w:t>
23 желтоқсандағы "Жамбыл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бюджеті туралы 46-212</w:t>
      </w:r>
      <w:r>
        <w:br/>
      </w:r>
      <w:r>
        <w:rPr>
          <w:rFonts w:ascii="Times New Roman"/>
          <w:b w:val="false"/>
          <w:i w:val="false"/>
          <w:color w:val="000000"/>
          <w:sz w:val="28"/>
        </w:rPr>
        <w:t>
шешiмiне өзгерiстер енгiзу</w:t>
      </w:r>
      <w:r>
        <w:br/>
      </w:r>
      <w:r>
        <w:rPr>
          <w:rFonts w:ascii="Times New Roman"/>
          <w:b w:val="false"/>
          <w:i w:val="false"/>
          <w:color w:val="000000"/>
          <w:sz w:val="28"/>
        </w:rPr>
        <w:t>
туралы" 52-232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46-212 шешiмiне</w:t>
      </w:r>
      <w:r>
        <w:br/>
      </w:r>
      <w:r>
        <w:rPr>
          <w:rFonts w:ascii="Times New Roman"/>
          <w:b w:val="false"/>
          <w:i w:val="false"/>
          <w:color w:val="000000"/>
          <w:sz w:val="28"/>
        </w:rPr>
        <w:t>
4-қосымша</w:t>
      </w:r>
    </w:p>
    <w:bookmarkStart w:name="z18" w:id="4"/>
    <w:p>
      <w:pPr>
        <w:spacing w:after="0"/>
        <w:ind w:left="0"/>
        <w:jc w:val="left"/>
      </w:pPr>
      <w:r>
        <w:rPr>
          <w:rFonts w:ascii="Times New Roman"/>
          <w:b/>
          <w:i w:val="false"/>
          <w:color w:val="000000"/>
        </w:rPr>
        <w:t xml:space="preserve"> 
Жамбыл ауданының бiлiм беру ұйымдарының күрделi жөндеу</w:t>
      </w:r>
      <w:r>
        <w:br/>
      </w:r>
      <w:r>
        <w:rPr>
          <w:rFonts w:ascii="Times New Roman"/>
          <w:b/>
          <w:i w:val="false"/>
          <w:color w:val="000000"/>
        </w:rPr>
        <w:t>
жұмыстары мен материалдық-техникалық базасын нығайту бойынша</w:t>
      </w:r>
      <w:r>
        <w:br/>
      </w:r>
      <w:r>
        <w:rPr>
          <w:rFonts w:ascii="Times New Roman"/>
          <w:b/>
          <w:i w:val="false"/>
          <w:color w:val="000000"/>
        </w:rPr>
        <w:t>
Қазақстан Республикасындағы 2006-2011 жылдардағы бiлiм берудi</w:t>
      </w:r>
      <w:r>
        <w:br/>
      </w:r>
      <w:r>
        <w:rPr>
          <w:rFonts w:ascii="Times New Roman"/>
          <w:b/>
          <w:i w:val="false"/>
          <w:color w:val="000000"/>
        </w:rPr>
        <w:t>
дамытудың мемлекеттiк бағдарламасын iске асыруға арналған</w:t>
      </w:r>
      <w:r>
        <w:br/>
      </w:r>
      <w:r>
        <w:rPr>
          <w:rFonts w:ascii="Times New Roman"/>
          <w:b/>
          <w:i w:val="false"/>
          <w:color w:val="000000"/>
        </w:rPr>
        <w:t>
аудандық бюджеттiң шығындары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373"/>
        <w:gridCol w:w="1973"/>
        <w:gridCol w:w="2613"/>
        <w:gridCol w:w="255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w:t>
            </w:r>
            <w:r>
              <w:br/>
            </w:r>
            <w:r>
              <w:rPr>
                <w:rFonts w:ascii="Times New Roman"/>
                <w:b w:val="false"/>
                <w:i w:val="false"/>
                <w:color w:val="000000"/>
                <w:sz w:val="20"/>
              </w:rPr>
              <w:t>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w:t>
            </w:r>
            <w:r>
              <w:br/>
            </w:r>
            <w:r>
              <w:rPr>
                <w:rFonts w:ascii="Times New Roman"/>
                <w:b w:val="false"/>
                <w:i w:val="false"/>
                <w:color w:val="000000"/>
                <w:sz w:val="20"/>
              </w:rPr>
              <w:t>
техникалық</w:t>
            </w:r>
            <w:r>
              <w:br/>
            </w:r>
            <w:r>
              <w:rPr>
                <w:rFonts w:ascii="Times New Roman"/>
                <w:b w:val="false"/>
                <w:i w:val="false"/>
                <w:color w:val="000000"/>
                <w:sz w:val="20"/>
              </w:rPr>
              <w:t>
базасын</w:t>
            </w:r>
            <w:r>
              <w:br/>
            </w:r>
            <w:r>
              <w:rPr>
                <w:rFonts w:ascii="Times New Roman"/>
                <w:b w:val="false"/>
                <w:i w:val="false"/>
                <w:color w:val="000000"/>
                <w:sz w:val="20"/>
              </w:rPr>
              <w:t>
нығайту</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Балбөбек балабақшасы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Ақсенгір ауылындағы балабақша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балабақшасы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бек ауылындағы балабақша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Сүйінбай атындағы орта мектеп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орта мектеп мектепке дейінгі шағын орталығымен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орта мектебі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орта мектебі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Сарсенбеков атындағы орта мектеп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орталау мектебі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орта мектебі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112493</w:t>
            </w: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722652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