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1049" w14:textId="10c1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коммуналдық меншіктегі нысандардың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әкімдігінің 2011 жылғы 08 желтоқсандағы N 729 қаулысы. Алматы облысының Әділет департаменті Жамбыл ауданының Әділет басқармасында 2012 жылы 16 қаңтардағы N 2-7-127 тіркелді. Күші жойылды - Алматы облысы Жамбыл аудандық әкімдігінің 2014 жылғы 31 наурыздағы N 243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әкімдігінің 31.03.2014 N 243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"Мемлекеттік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3, 4-тармақтарына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Жекешелендiруге жататын коммуналдық меншiктегi нысандардың тiзбесi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 аппаратының басшысы Молдабаев Айдос Бейсенұлына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Ысқақ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"Жекешелендiруге жататын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меншiктегi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нысандардың тiзбесiн бекiту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729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Жекешелендiруге жататын коммуналдық меншiктегi</w:t>
      </w:r>
      <w:r>
        <w:br/>
      </w:r>
      <w:r>
        <w:rPr>
          <w:rFonts w:ascii="Times New Roman"/>
          <w:b/>
          <w:i w:val="false"/>
          <w:color w:val="000000"/>
        </w:rPr>
        <w:t>
нысандардың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690"/>
        <w:gridCol w:w="2621"/>
        <w:gridCol w:w="469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аталуы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838 BR мемлекеттік нөмірлі, Hyndai Elantra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580 BВ мемлекеттік нөмірлі, Toyota Camry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391 BЕ мемлекеттік нөмірлі, ВАЗ 2106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шыққан, В 844 BR мемлекеттік нөмірлі, Нива ВАЗ 21213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Таран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 Таран селолық округі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В 394 BЕ мемлекеттік нөмірлі, ВАЗ 2106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ауданының білім, дене шынықтыру және спорт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090 АS мемлекеттік нөмірлі, ГАЗ 3110-411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аудандық қаржы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424 АТ мемлекеттік нөмірлі, Нива ВАЗ 21213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Жамбыл ауданының ауыл шаруашылығы және ветеринария бөлім" мемлекеттік мекемесі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"Жамбыл көркейту" шаруашылық жүргізу құқығындағы мемлекеттік коммуналдық кәсіпорыны мүліктік кешен ретінде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ауданы, Ұзынағаш ауылы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"Жамбыл көркейту" шаруашылық жүргізу құқығындағы мемлекеттік коммуналдық кәсіпорын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