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a99e" w14:textId="da6a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2011 жылғы 14 наурыздағы N 210 қаулысы. Алматы облысының Әділет департаменті Еңбекшіқазақ ауданының Әділет басқармасында 2011 жылы 16 наурызда N 2-8-172 тіркелді. Күші жойылды - Алматы облысы Еңбекшіқазақ ауданы әкімдігінің 2012 жылғы 26 қаңтардағы N 158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Еңбекшіқазақ ауданы әкімдігінің 2012.26.01 </w:t>
      </w:r>
      <w:r>
        <w:rPr>
          <w:rFonts w:ascii="Times New Roman"/>
          <w:b w:val="false"/>
          <w:i w:val="false"/>
          <w:color w:val="ff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 ұсыныс пен сұраныска сай жұмыссыз азаматтар үшін уақытша жұмыс орнын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қаржыландырудың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Әділет басқармасында 2010 жылы 2 ақпанда N 2-8-134 нөмірімен мемлекеттік тіркеуден өткен, аудандық "Еңбекшіқазақ" газетінің 5 ақпандағы N 6 санында жарияланған Еңбекшіқазақ ауданы әкімдігінің 2010 жылғы 5 қаңтардағы "Қоғамдық жұмысшылар жіберілетін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қаржыландырудың көздерін бекіту туралы" N 01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  Ахметов Бекет Төлегенұлына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орынбасары:                                Бекет Төлегенұлы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 басшысы:                           Ермек Ильянұлы Жакеев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мемлекеттік-құқықтық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бастығы:                         Ержан Әмірденұлы Әмірденов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Еңбекшіқазақ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бөлімініің бастығы:                        Иманғазы Ахметұлы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бастығы:           Мұратбай Аңсатбаев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наурыз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210 "2011 жылы ақылы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қаулысына сәйкес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жұмысшылар жіберілетін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еңбегіне төленетін ақының мөлшері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қаржыландырудың көздері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133"/>
        <w:gridCol w:w="2693"/>
        <w:gridCol w:w="2853"/>
        <w:gridCol w:w="2433"/>
        <w:gridCol w:w="2053"/>
      </w:tblGrid>
      <w:tr>
        <w:trPr>
          <w:trHeight w:val="21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21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күту.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(көпшіліктің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ой-пікірлерін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округтер: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күту.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(көпшіліктің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ой-пікірлерін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(паспорттан-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 салу).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көмек 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Бартогай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Қаратұрық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Тескенсу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16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саңыраулар қоғамы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(көпшіліктің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ой-пікірлерін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 толық емес жұмыс күні жағдайында және икемді кесте бойынша жасау (5 күндік толық емес жұмыс күні, 2 күн демалыс 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уақыты режимімен (5-6 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жұмыс жасауға 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тігу,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Инелі есірткі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3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(көпшіліктің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ой-пікірлерін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сұрастыру).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іздеу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тұрмысы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рухани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салауатты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жорықтары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үйірмелерді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жеміс–жидек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бағдарламалар"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бастығы:                                   М. Аңсатбаев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