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38ca2" w14:textId="dc38c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Еңбекшіқазақ ауданы бойынша елді-мекен жерлерін аймақтарға бөлу жобасын (схемасын)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Еңбекшіқазақ аудандық мәслихатының 2011 жылғы 18 наурыздағы N 48-3 шешімі. Алматы облысының Әділет департаменті Еңбекшіқазақ ауданының Әділет басқармасында 2011 жылы 25 сәуірде N 2-8-177 тіркелді. Күші жойылды - Алматы облысы Еңбекшіқазақ аудандық мәслихатының 2014 жылғы 15 қазандағы № 39-5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Еңбекшіқазақ аудандық мәслихатының 15.10.2014 № 39-5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Қазақстан Республикасының 2003 жылғы 20-маусымдағы N 442 Жер Кодексінің 8-бабы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23-қаңтардағы N 148 "Қазақстан Республикасындағы жергілікті мемлекеттік басқару және өзін-өзі басқару туралы"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13-тармақшасына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аудан әкімінің 2011 жылғы 17-наурыздағы N 09-01/577 хатының негізінде Еңбекшіқазақ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Еңбекшіқазақ ауданы бойынша елді-мекен жерлерін аймақтарға бөлу жобасы (схемасы)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 аудандық жер қатынастары бөлімінің бастығы Сейіт Оразғұлұлы Құлынбаевқа және аудандық экономика және бюджеттік жоспарлау және кәсіпкерлік бөлімінің бастығы Иманғазы Ахметұлы Ахметовке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аудан әкімінің орынбасары Мақсат Тоқбергенұлы Бекетаевқа және аудандық мәслихаттың заңдылықты сақтау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алғаш ресми жарияланғаннан кейін күнтізбелік он күн өткен соң қолданысқа енгізілсін.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48-сессиясының төрайымы                    Қ. Дюсембаева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Ә. Талқамбаев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орынбасары                                 Бекетаев Мақсат Тоқбергенұлы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 наурыз 2011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"Еңбекшіқазақ ауданының жер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қатынастары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                        Құлынбаев Сейіт Оразғұлұлы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 наурыз 2011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"Еңбекшіқазақ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экономика және бюджеттік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жоспарлау және кәсіпкерлік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                        Ахметов Иманғазы Ахметұлы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 наурыз 2011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аппаратының басшысы                        Жаңабаев Қуанышбек Нұрғалиұлы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 наурыз 2011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Мәслихат аппаратының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 маман-заңгер                           Желдікбаева Әйгерім Алшынқызы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 наурыз 2011 жыл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Еңбекшіқазақ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18-наурыздағы N 48-3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"Еңбекшіқазақ ауданы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елді-мекен жерлерін аймақтарға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бөлу жобасын (схемасын)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бекіту туралы"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Еңбекшіқазақ ауданы бойынша елді-мекен жерлерін аймақтарға бөлу</w:t>
      </w:r>
      <w:r>
        <w:br/>
      </w:r>
      <w:r>
        <w:rPr>
          <w:rFonts w:ascii="Times New Roman"/>
          <w:b/>
          <w:i w:val="false"/>
          <w:color w:val="000000"/>
        </w:rPr>
        <w:t>
жобасы (схемасы)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1"/>
        <w:gridCol w:w="5802"/>
        <w:gridCol w:w="3508"/>
        <w:gridCol w:w="3219"/>
      </w:tblGrid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атаулары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Түзету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коэффициенті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Ұсынылатын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аймақ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Ават ауылы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1,51</w:t>
            </w:r>
          </w:p>
        </w:tc>
        <w:tc>
          <w:tcPr>
            <w:tcW w:w="32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ауылы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аймақ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Балтабай ауылы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1,46</w:t>
            </w:r>
          </w:p>
        </w:tc>
        <w:tc>
          <w:tcPr>
            <w:tcW w:w="32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ауылы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 ауылы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ауылы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Бөлек ауылы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Әймен ауылы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ауылы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Маловодное ауылы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Жаңашар ауылы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Қаракемер ауылы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Совет ауылы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Алмалы ауылы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Қаратұрық ауылы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Қайназар ауылы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Саймасай ауылы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Күлжа ауылы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Түрген ауылы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аймақ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Ақши ауылы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1,44</w:t>
            </w:r>
          </w:p>
        </w:tc>
        <w:tc>
          <w:tcPr>
            <w:tcW w:w="32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Қызылшарық ауылы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 ауылы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Қойшибек ауылы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Ақбастау ауылы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Күш ауылы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Өрнек ауылы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Базаркелді ауылы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Космос ауылы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ауылы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Ащибұлақ ауылы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Сатай ауылы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Талдыбұлақ ауылы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Көктөбе ауылы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Төлеби ауылы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Ащисай ауылы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Достық ауылы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Лавар ауылы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</w:t>
            </w:r>
          </w:p>
        </w:tc>
        <w:tc>
          <w:tcPr>
            <w:tcW w:w="32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Тауқаратұрық ауылы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Қырбалтабай ауылы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ауылы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Бәйсеит ауылы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Азат ауылы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Қрасный Восток ауылы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Рахат ауылы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Аманкелді ауылы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Ташкенсаз ауылы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Тескенсу ауылы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Таутүрген ауылы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Шелек ауылы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аймақ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Дихан ауылы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1,37</w:t>
            </w:r>
          </w:p>
        </w:tc>
        <w:tc>
          <w:tcPr>
            <w:tcW w:w="32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Қайрат ауылы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Қайыпов ауылы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Екпенді ауылы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Қайнар ауылы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Масақ ауылы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Бижанов ауылы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Малыбай ауылы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Баяндай ауылы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Шелек ауылы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Майское ауылы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аймақ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Қайрат ауылы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  <w:tc>
          <w:tcPr>
            <w:tcW w:w="32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Асысаға ауылы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Жаңашаруа ауылы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Қаражота ауылы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Қорам ауылы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Ақжал ауылы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ауылы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Көлді ауылы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Толқын ауылы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аймақ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Қазатқом ауылы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1,27</w:t>
            </w:r>
          </w:p>
        </w:tc>
        <w:tc>
          <w:tcPr>
            <w:tcW w:w="32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Сазы ауылы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Таусүгір ауылы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Ақтоған ауылы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Сарыбұлақ ауылы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Мелиоратор ауылы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Нұрлы ауылы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Көкпек ауылы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Көктерек бөлімшесі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Торғай база ауылы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1,25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аймақ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Сарытау ауылы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1,14</w:t>
            </w:r>
          </w:p>
        </w:tc>
        <w:tc>
          <w:tcPr>
            <w:tcW w:w="32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Бабатуған ауылы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