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28f8" w14:textId="4802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2010 жылғы 22 желтоқсандағы N 43-1 "Еңбекшіқазақ ауданының 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2011 жылғы 11 қарашадағы N 59-1 шешімі. Алматы облысының Әділет департаменті Еңбекшіқазақ ауданының Әділет басқармасында 2011 жылы 18 қарашада N 2-8-184 тіркелді. Қолданылу мерзімінің аяқталуына байланысты шешімнің күші жойылды - Алматы облысы Еңбекшіқазақ аудандық мәслихатының 2012 жылғы 19 сәуірдегі N 6-12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Еңбекшіқазақ аудандық мәслихатының 19.04.2012 N 6-12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Еңбекшіқазақ ауданы мәслихатының 2010 жылғы 22 желтоқсандағы "Еңбекшіқазақ ауданының 2011-2013 жылдарға арналған бюджеті туралы" N 43-1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желтоқсанында Еңбекшіқазақ аудандық әділет басқармасында нормативтік құқықтық актілердің мемлекеттік тізілімінде 2-8-167 нөмірімен тіркелген, 2011 жылғы 14 қаңтардағы N 3 "Еңбекшіқазақ" газетінде жарияланған), Еңбекшіқазақ ауданы мәслихатының 2011 жылғы 17 ақпандағы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ақпанында Еңбекшіқазақ аудандық әділет басқармасында нормативтік құқықтық актілердің мемлекеттік тізілімінде 2-8-171 нөмірімен тіркелген, 2011 жылғы 4 наурыздағы N 10 "Еңбекшіқазақ" газетінде жарияланған), Еңбекшіқазақ ауданы мәслихатының 2011 жылғы 18 наурыздағы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48-1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5 сәуірінде Еңбекшіқазақ аудандық әділет басқармасында нормативтік құқықтық актілердің мемлекеттік тізілімінде 2-8-173 нөмірімен тіркелген, 2011 жылғы 8 сәуірдегі N 15 "Еңбекшіқазақ" газетінде жарияланған), Еңбекшіқазақ ауданы мәслихатының 2011 жылғы 15 сәуіріндегі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22 сәуірінде Еңбекшіқазақ аудандық әділет басқармасында нормативтік құқықтық актілердің мемлекеттік тізілімінде 2-8-174 нөмірімен тіркелген, 2011 жылғы 29 сәуірдегі N 18 "Еңбекшіқазақ" газетінде жарияланған), Еңбекшіқазақ ауданы мәслихатының 2011 жылғы 15 шілдедегі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шілдедегі Еңбекшіқазақ аудандық әділет басқармасында нормативтік құқықтық актілердің мемлекеттік тізілімінде 2-8-180 нөмірімен тіркелген, 2011 жылғы 5 тамыздағы N 32 "Еңбекшіқазақ" газетінде жарияланған), Еңбекшіқазақ ауданы мәслихатының 2011 жылғы 21 қазандағы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57-1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қазандағы Еңбекшіқазақ аудандық әділет басқармасында нормативтік құқықтық актілердің мемлекеттік тізілімінде 2-8-183 нөмірімен тіркелген, 2011 жылғы 4 қарашадағы N 45 "Еңбекшіқазақ"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1)"Кірістер" "10386694" саны "10545083"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"8146252" саны "8304641"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"10726440" саны "10884829"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"7083273" саны "7134798"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"460304" саны "452804"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коммуналдық-шаруашылық" "1330457" саны "1446422"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коммуналдық-шаруашылық" "1330457" саны "1446422" санына ауыстырылсын жолынан кейін ";оның ішінде: республикалық бюджеттен нысаналы трансферттер есебінен мемлекет мұқтажы үшін жер учаскелерін алу сомасы 146899 мың теңге;"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"190942" саны "188886"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жолынан кейін "Трансферттер 3383 мың теңге"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экономика,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Иманғазы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2011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59-1 "Еңбекшіқазақ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N 43-1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өзгертулер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43-1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86"/>
        <w:gridCol w:w="622"/>
        <w:gridCol w:w="9495"/>
        <w:gridCol w:w="193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10545083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2190877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1818590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1451125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330275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335575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6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19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8304641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8304641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87"/>
        <w:gridCol w:w="669"/>
        <w:gridCol w:w="9342"/>
        <w:gridCol w:w="195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10884829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461754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425341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127593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285359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433541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432154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432154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431729</w:t>
            </w:r>
          </w:p>
        </w:tc>
      </w:tr>
      <w:tr>
        <w:trPr>
          <w:trHeight w:val="13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9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7134798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812432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812432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812432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5904689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5853086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5745035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108051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371784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қолжетімділікті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452804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416547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63754</w:t>
            </w:r>
          </w:p>
        </w:tc>
      </w:tr>
      <w:tr>
        <w:trPr>
          <w:trHeight w:val="13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95514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96855</w:t>
            </w:r>
          </w:p>
        </w:tc>
      </w:tr>
      <w:tr>
        <w:trPr>
          <w:trHeight w:val="12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1446422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333795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146899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331943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247355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827248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827248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611961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138480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44087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92637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қаржылық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 кредиттерді қайтару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40"/>
        <w:gridCol w:w="662"/>
        <w:gridCol w:w="9222"/>
        <w:gridCol w:w="19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738"/>
        <w:gridCol w:w="778"/>
        <w:gridCol w:w="9038"/>
        <w:gridCol w:w="202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бойынша сальдо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тапшылығы(профицит)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