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df6b" w14:textId="629df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мәслихатының 2010 жылғы 24 желтоқсандағы "Ескелді ауданының 2011-2013 жылдарға арналған бюджеті туралы" N 48-284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аудандық мәслихатының 2011 жылғы 12 сәуірдегі N 53-317 шешімі. Алматы облысының Әділет департаменті Ескелді ауданының Әділет басқармасында 2011 жылы 21 сәуірде N 2-9-123 тіркелді. Күші жойылды - Алматы облысы Ескелді аудандық мәслихатының 2012 жылғы 21 мамырдағы № 6-35 шешімімен</w:t>
      </w:r>
    </w:p>
    <w:p>
      <w:pPr>
        <w:spacing w:after="0"/>
        <w:ind w:left="0"/>
        <w:jc w:val="both"/>
      </w:pPr>
      <w:r>
        <w:rPr>
          <w:rFonts w:ascii="Times New Roman"/>
          <w:b w:val="false"/>
          <w:i w:val="false"/>
          <w:color w:val="ff0000"/>
          <w:sz w:val="28"/>
        </w:rPr>
        <w:t>      Ескерту. Күші жойылды - Алматы облысы Ескелді аудандық мәслихатының 21.05.2012 № 6-35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106-бабының 2-тармағының </w:t>
      </w:r>
      <w:r>
        <w:rPr>
          <w:rFonts w:ascii="Times New Roman"/>
          <w:b w:val="false"/>
          <w:i w:val="false"/>
          <w:color w:val="000000"/>
          <w:sz w:val="28"/>
        </w:rPr>
        <w:t>4-тармақшасын</w:t>
      </w:r>
      <w:r>
        <w:rPr>
          <w:rFonts w:ascii="Times New Roman"/>
          <w:b w:val="false"/>
          <w:i w:val="false"/>
          <w:color w:val="000000"/>
          <w:sz w:val="28"/>
        </w:rPr>
        <w:t>, 109-бабының </w:t>
      </w:r>
      <w:r>
        <w:rPr>
          <w:rFonts w:ascii="Times New Roman"/>
          <w:b w:val="false"/>
          <w:i w:val="false"/>
          <w:color w:val="000000"/>
          <w:sz w:val="28"/>
        </w:rPr>
        <w:t>5-тармақтарын</w:t>
      </w:r>
      <w:r>
        <w:rPr>
          <w:rFonts w:ascii="Times New Roman"/>
          <w:b w:val="false"/>
          <w:i w:val="false"/>
          <w:color w:val="000000"/>
          <w:sz w:val="28"/>
        </w:rPr>
        <w:t xml:space="preserve"> басшылыққа ала отырып және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Ескелдi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Ескелді аудандық мәслихатының 2010 жылғы 24 желтоқсандағы "Ескелді ауданының 2011-2013 жылдарға арналған аудандық бюджеті туралы"</w:t>
      </w:r>
      <w:r>
        <w:rPr>
          <w:rFonts w:ascii="Times New Roman"/>
          <w:b w:val="false"/>
          <w:i w:val="false"/>
          <w:color w:val="000000"/>
          <w:sz w:val="28"/>
        </w:rPr>
        <w:t xml:space="preserve"> N 48-284</w:t>
      </w:r>
      <w:r>
        <w:rPr>
          <w:rFonts w:ascii="Times New Roman"/>
          <w:b w:val="false"/>
          <w:i w:val="false"/>
          <w:color w:val="000000"/>
          <w:sz w:val="28"/>
        </w:rPr>
        <w:t xml:space="preserve"> (2010 жылдың 30 желтоқсанында нормативтік құқықтық актілерді мемлекеттік тіркеу тізілімінде N 2-9-117 енгізілген, 2011 жылдың 21 қаңтардағы аудандық "Жетісу шұғыласы" газетінің N 3 жарияланған), 2011 жылдың 21 ақпанындағы "Ескелді ауданы мәслихатының 2010 жылғы 24 желтоқсандағы "Ескелді ауданының 2011-2013 жылдарға арналған аудандық бюджеті туралы" N 48-284 шешіміне өзгерістер мен толықтырулар енгізу туралы" </w:t>
      </w:r>
      <w:r>
        <w:rPr>
          <w:rFonts w:ascii="Times New Roman"/>
          <w:b w:val="false"/>
          <w:i w:val="false"/>
          <w:color w:val="000000"/>
          <w:sz w:val="28"/>
        </w:rPr>
        <w:t>N 50-297</w:t>
      </w:r>
      <w:r>
        <w:rPr>
          <w:rFonts w:ascii="Times New Roman"/>
          <w:b w:val="false"/>
          <w:i w:val="false"/>
          <w:color w:val="000000"/>
          <w:sz w:val="28"/>
        </w:rPr>
        <w:t xml:space="preserve"> (2011 жылдың 28 ақпанында нормативтік құқықтық актілерді мемлекеттік тіркеу тізілімінде N 2-9-121 енгізілген, 2011 жылдың 18 наурыздағы аудандық "Жетісу шұғыласы" газетінің N 12-13 жарияланған), 2011 жылдың 24 наурыздағы "Ескелді ауданы мәслихатының 2010 жылғы 24 желтоқсандағы "Ескелді ауданының 2011-2013 жылдарға арналған аудандық бюджеті туралы" N 48-284 шешіміне өзгерістер мен толықтырулар енгізу туралы" </w:t>
      </w:r>
      <w:r>
        <w:rPr>
          <w:rFonts w:ascii="Times New Roman"/>
          <w:b w:val="false"/>
          <w:i w:val="false"/>
          <w:color w:val="000000"/>
          <w:sz w:val="28"/>
        </w:rPr>
        <w:t>N 52-311</w:t>
      </w:r>
      <w:r>
        <w:rPr>
          <w:rFonts w:ascii="Times New Roman"/>
          <w:b w:val="false"/>
          <w:i w:val="false"/>
          <w:color w:val="000000"/>
          <w:sz w:val="28"/>
        </w:rPr>
        <w:t xml:space="preserve"> шешіміне (2011 жылдың 8 сәуірінде нормативтік құқықтық актілерді мемлекеттік тіркеу тізілімінде N 2-9-122 енгізілген),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 xml:space="preserve"> төмендегі жолдар бойынша:</w:t>
      </w:r>
      <w:r>
        <w:br/>
      </w:r>
      <w:r>
        <w:rPr>
          <w:rFonts w:ascii="Times New Roman"/>
          <w:b w:val="false"/>
          <w:i w:val="false"/>
          <w:color w:val="000000"/>
          <w:sz w:val="28"/>
        </w:rPr>
        <w:t>
</w:t>
      </w:r>
      <w:r>
        <w:rPr>
          <w:rFonts w:ascii="Times New Roman"/>
          <w:b w:val="false"/>
          <w:i w:val="false"/>
          <w:color w:val="000000"/>
          <w:sz w:val="28"/>
        </w:rPr>
        <w:t>
      1) "Кірістер" "3556029" саны "3606274" санына ауыстырылсын, оның ішінде:</w:t>
      </w:r>
      <w:r>
        <w:br/>
      </w:r>
      <w:r>
        <w:rPr>
          <w:rFonts w:ascii="Times New Roman"/>
          <w:b w:val="false"/>
          <w:i w:val="false"/>
          <w:color w:val="000000"/>
          <w:sz w:val="28"/>
        </w:rPr>
        <w:t>
      "салықтық түсімдер" "81419" саны "101189" санына ауыстырылсын;</w:t>
      </w:r>
      <w:r>
        <w:br/>
      </w:r>
      <w:r>
        <w:rPr>
          <w:rFonts w:ascii="Times New Roman"/>
          <w:b w:val="false"/>
          <w:i w:val="false"/>
          <w:color w:val="000000"/>
          <w:sz w:val="28"/>
        </w:rPr>
        <w:t>
      "салықтық емес түсімдер" "9820" саны "11820" санына ауыстырылсын;</w:t>
      </w:r>
      <w:r>
        <w:br/>
      </w:r>
      <w:r>
        <w:rPr>
          <w:rFonts w:ascii="Times New Roman"/>
          <w:b w:val="false"/>
          <w:i w:val="false"/>
          <w:color w:val="000000"/>
          <w:sz w:val="28"/>
        </w:rPr>
        <w:t>
      "трансферттердің түсімдері" "3463290" саны "3491765" санына ауыстырылсын.</w:t>
      </w:r>
      <w:r>
        <w:br/>
      </w:r>
      <w:r>
        <w:rPr>
          <w:rFonts w:ascii="Times New Roman"/>
          <w:b w:val="false"/>
          <w:i w:val="false"/>
          <w:color w:val="000000"/>
          <w:sz w:val="28"/>
        </w:rPr>
        <w:t>
</w:t>
      </w:r>
      <w:r>
        <w:rPr>
          <w:rFonts w:ascii="Times New Roman"/>
          <w:b w:val="false"/>
          <w:i w:val="false"/>
          <w:color w:val="000000"/>
          <w:sz w:val="28"/>
        </w:rPr>
        <w:t>
      2)"Шығындар" "3558697" саны "3608942"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"Аудан бюджетінде 2011 жылға келесідей нысаналы даму трансферттері" "1007396" саны "998959" санына ауыстырылсын,</w:t>
      </w:r>
      <w:r>
        <w:br/>
      </w:r>
      <w:r>
        <w:rPr>
          <w:rFonts w:ascii="Times New Roman"/>
          <w:b w:val="false"/>
          <w:i w:val="false"/>
          <w:color w:val="000000"/>
          <w:sz w:val="28"/>
        </w:rPr>
        <w:t>
      "коммуналдық шаруашылықты дамытуға нысаналы трансферттер облыстық бюджеттен" "566500" саны "561500" санына ауыстырылсын;</w:t>
      </w:r>
      <w:r>
        <w:br/>
      </w:r>
      <w:r>
        <w:rPr>
          <w:rFonts w:ascii="Times New Roman"/>
          <w:b w:val="false"/>
          <w:i w:val="false"/>
          <w:color w:val="000000"/>
          <w:sz w:val="28"/>
        </w:rPr>
        <w:t>
      "инженерлік коммуникациялық жүйесін дамытуға" "30124" саны "26687"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"Облыстық бюджеттен аудан бюджетіне қарастырылған келесідей ағымдағы нысаналы трансферттер" деген жолдағы "284020" саны "318443" санына ауыстырылсын, келесі мазмұндағы жол толықтырылсын:</w:t>
      </w:r>
      <w:r>
        <w:br/>
      </w:r>
      <w:r>
        <w:rPr>
          <w:rFonts w:ascii="Times New Roman"/>
          <w:b w:val="false"/>
          <w:i w:val="false"/>
          <w:color w:val="000000"/>
          <w:sz w:val="28"/>
        </w:rPr>
        <w:t>
      "аудан бюджеттеріне әкімшілік-аумақтық бірліктің саяси, экономикалық және әлеуметтік тұрақтылығына, адамдардың өмірі мен денсаулығына қауіп төндіретін табиғи және техногендік сипаттағы төтенше жағдайлар туындағанда, жалпы республикалық не халықаралық маңызы бар іс-шаралар өткізілген жағдайларда берілетін ағымдағы нысаналы трансферттер 36912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1)"жалпы сипаттағы мемлекеттік қызметтерге" "194080" саны "196226" санына ауыстырылсын.</w:t>
      </w:r>
      <w:r>
        <w:br/>
      </w:r>
      <w:r>
        <w:rPr>
          <w:rFonts w:ascii="Times New Roman"/>
          <w:b w:val="false"/>
          <w:i w:val="false"/>
          <w:color w:val="000000"/>
          <w:sz w:val="28"/>
        </w:rPr>
        <w:t>
</w:t>
      </w:r>
      <w:r>
        <w:rPr>
          <w:rFonts w:ascii="Times New Roman"/>
          <w:b w:val="false"/>
          <w:i w:val="false"/>
          <w:color w:val="000000"/>
          <w:sz w:val="28"/>
        </w:rPr>
        <w:t>
      2) "Қорғанысқа" "17321" саны "67321" санына ауыстырылсын.</w:t>
      </w:r>
      <w:r>
        <w:br/>
      </w:r>
      <w:r>
        <w:rPr>
          <w:rFonts w:ascii="Times New Roman"/>
          <w:b w:val="false"/>
          <w:i w:val="false"/>
          <w:color w:val="000000"/>
          <w:sz w:val="28"/>
        </w:rPr>
        <w:t>
</w:t>
      </w:r>
      <w:r>
        <w:rPr>
          <w:rFonts w:ascii="Times New Roman"/>
          <w:b w:val="false"/>
          <w:i w:val="false"/>
          <w:color w:val="000000"/>
          <w:sz w:val="28"/>
        </w:rPr>
        <w:t>
      4) "Білім беруге" "1869680" саны "1878326" санына ауыстырылсын.</w:t>
      </w:r>
      <w:r>
        <w:br/>
      </w:r>
      <w:r>
        <w:rPr>
          <w:rFonts w:ascii="Times New Roman"/>
          <w:b w:val="false"/>
          <w:i w:val="false"/>
          <w:color w:val="000000"/>
          <w:sz w:val="28"/>
        </w:rPr>
        <w:t>
</w:t>
      </w:r>
      <w:r>
        <w:rPr>
          <w:rFonts w:ascii="Times New Roman"/>
          <w:b w:val="false"/>
          <w:i w:val="false"/>
          <w:color w:val="000000"/>
          <w:sz w:val="28"/>
        </w:rPr>
        <w:t>
      5) "әлеуметтік көмек және әлеуметтік қамсыздандыруға" "135508" саны "135898" санына ауыстырылсын.</w:t>
      </w:r>
      <w:r>
        <w:br/>
      </w:r>
      <w:r>
        <w:rPr>
          <w:rFonts w:ascii="Times New Roman"/>
          <w:b w:val="false"/>
          <w:i w:val="false"/>
          <w:color w:val="000000"/>
          <w:sz w:val="28"/>
        </w:rPr>
        <w:t>
</w:t>
      </w:r>
      <w:r>
        <w:rPr>
          <w:rFonts w:ascii="Times New Roman"/>
          <w:b w:val="false"/>
          <w:i w:val="false"/>
          <w:color w:val="000000"/>
          <w:sz w:val="28"/>
        </w:rPr>
        <w:t>
      6) "тұрғын үй-коммуналдық шаруашылыққа" "1052347" саны "1037410" санына ауыстырылсын.</w:t>
      </w:r>
      <w:r>
        <w:br/>
      </w:r>
      <w:r>
        <w:rPr>
          <w:rFonts w:ascii="Times New Roman"/>
          <w:b w:val="false"/>
          <w:i w:val="false"/>
          <w:color w:val="000000"/>
          <w:sz w:val="28"/>
        </w:rPr>
        <w:t>
</w:t>
      </w:r>
      <w:r>
        <w:rPr>
          <w:rFonts w:ascii="Times New Roman"/>
          <w:b w:val="false"/>
          <w:i w:val="false"/>
          <w:color w:val="000000"/>
          <w:sz w:val="28"/>
        </w:rPr>
        <w:t>
      7) "мәдениет, спорт, туризм және ақпараттық кеңістікке" "101629" саны "101575" санына ауыстырылсын.</w:t>
      </w:r>
      <w:r>
        <w:br/>
      </w:r>
      <w:r>
        <w:rPr>
          <w:rFonts w:ascii="Times New Roman"/>
          <w:b w:val="false"/>
          <w:i w:val="false"/>
          <w:color w:val="000000"/>
          <w:sz w:val="28"/>
        </w:rPr>
        <w:t>
</w:t>
      </w:r>
      <w:r>
        <w:rPr>
          <w:rFonts w:ascii="Times New Roman"/>
          <w:b w:val="false"/>
          <w:i w:val="false"/>
          <w:color w:val="000000"/>
          <w:sz w:val="28"/>
        </w:rPr>
        <w:t>
      8) "ауыл, су, орман, балық шаруашылығы, ерекше қорғалатын табиғи аумақтар, қоршаған ортаны және жануарлар дүниесін қорғау, жер қатынастарына" "78703" саны "78774" санына ауыстырылсын.</w:t>
      </w:r>
      <w:r>
        <w:br/>
      </w:r>
      <w:r>
        <w:rPr>
          <w:rFonts w:ascii="Times New Roman"/>
          <w:b w:val="false"/>
          <w:i w:val="false"/>
          <w:color w:val="000000"/>
          <w:sz w:val="28"/>
        </w:rPr>
        <w:t>
</w:t>
      </w:r>
      <w:r>
        <w:rPr>
          <w:rFonts w:ascii="Times New Roman"/>
          <w:b w:val="false"/>
          <w:i w:val="false"/>
          <w:color w:val="000000"/>
          <w:sz w:val="28"/>
        </w:rPr>
        <w:t>
      9) "өнеркәсіп, сәулет, қала құрылысы және құрылыс қызметіне" "6928" саны "6895" санына ауыстырылсын.</w:t>
      </w:r>
      <w:r>
        <w:br/>
      </w:r>
      <w:r>
        <w:rPr>
          <w:rFonts w:ascii="Times New Roman"/>
          <w:b w:val="false"/>
          <w:i w:val="false"/>
          <w:color w:val="000000"/>
          <w:sz w:val="28"/>
        </w:rPr>
        <w:t>
</w:t>
      </w:r>
      <w:r>
        <w:rPr>
          <w:rFonts w:ascii="Times New Roman"/>
          <w:b w:val="false"/>
          <w:i w:val="false"/>
          <w:color w:val="000000"/>
          <w:sz w:val="28"/>
        </w:rPr>
        <w:t>
      10) "көлік және коммуникацияға" "74645" саны "78645" санына ауыстырылсын.</w:t>
      </w:r>
      <w:r>
        <w:br/>
      </w:r>
      <w:r>
        <w:rPr>
          <w:rFonts w:ascii="Times New Roman"/>
          <w:b w:val="false"/>
          <w:i w:val="false"/>
          <w:color w:val="000000"/>
          <w:sz w:val="28"/>
        </w:rPr>
        <w:t>
</w:t>
      </w:r>
      <w:r>
        <w:rPr>
          <w:rFonts w:ascii="Times New Roman"/>
          <w:b w:val="false"/>
          <w:i w:val="false"/>
          <w:color w:val="000000"/>
          <w:sz w:val="28"/>
        </w:rPr>
        <w:t>
      11) "басқаларға" "26727" саны "26743"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Ескелді ауданы мәслихатының</w:t>
      </w:r>
      <w:r>
        <w:br/>
      </w:r>
      <w:r>
        <w:rPr>
          <w:rFonts w:ascii="Times New Roman"/>
          <w:b w:val="false"/>
          <w:i w:val="false"/>
          <w:color w:val="000000"/>
          <w:sz w:val="28"/>
        </w:rPr>
        <w:t>
</w:t>
      </w:r>
      <w:r>
        <w:rPr>
          <w:rFonts w:ascii="Times New Roman"/>
          <w:b w:val="false"/>
          <w:i/>
          <w:color w:val="000000"/>
          <w:sz w:val="28"/>
        </w:rPr>
        <w:t>      IV шақырылымындағы</w:t>
      </w:r>
      <w:r>
        <w:br/>
      </w:r>
      <w:r>
        <w:rPr>
          <w:rFonts w:ascii="Times New Roman"/>
          <w:b w:val="false"/>
          <w:i w:val="false"/>
          <w:color w:val="000000"/>
          <w:sz w:val="28"/>
        </w:rPr>
        <w:t>
</w:t>
      </w:r>
      <w:r>
        <w:rPr>
          <w:rFonts w:ascii="Times New Roman"/>
          <w:b w:val="false"/>
          <w:i/>
          <w:color w:val="000000"/>
          <w:sz w:val="28"/>
        </w:rPr>
        <w:t>      LIII сессиясының төрағасы                  Досанов Қосан Садықұлы</w:t>
      </w:r>
    </w:p>
    <w:p>
      <w:pPr>
        <w:spacing w:after="0"/>
        <w:ind w:left="0"/>
        <w:jc w:val="both"/>
      </w:pPr>
      <w:r>
        <w:rPr>
          <w:rFonts w:ascii="Times New Roman"/>
          <w:b w:val="false"/>
          <w:i/>
          <w:color w:val="000000"/>
          <w:sz w:val="28"/>
        </w:rPr>
        <w:t>      Ескелді ауданы</w:t>
      </w:r>
      <w:r>
        <w:br/>
      </w:r>
      <w:r>
        <w:rPr>
          <w:rFonts w:ascii="Times New Roman"/>
          <w:b w:val="false"/>
          <w:i w:val="false"/>
          <w:color w:val="000000"/>
          <w:sz w:val="28"/>
        </w:rPr>
        <w:t>
</w:t>
      </w:r>
      <w:r>
        <w:rPr>
          <w:rFonts w:ascii="Times New Roman"/>
          <w:b w:val="false"/>
          <w:i/>
          <w:color w:val="000000"/>
          <w:sz w:val="28"/>
        </w:rPr>
        <w:t>      мәслихатының хатшысы                       Тастанбаев Қалабек Тастанбайұлы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бюджеттік жоспарлау және</w:t>
      </w:r>
      <w:r>
        <w:br/>
      </w:r>
      <w:r>
        <w:rPr>
          <w:rFonts w:ascii="Times New Roman"/>
          <w:b w:val="false"/>
          <w:i w:val="false"/>
          <w:color w:val="000000"/>
          <w:sz w:val="28"/>
        </w:rPr>
        <w:t>
</w:t>
      </w:r>
      <w:r>
        <w:rPr>
          <w:rFonts w:ascii="Times New Roman"/>
          <w:b w:val="false"/>
          <w:i/>
          <w:color w:val="000000"/>
          <w:sz w:val="28"/>
        </w:rPr>
        <w:t>      кәсіпкерлік бөлімінің бастығы              Идрисов Даулет Садырұлы</w:t>
      </w:r>
      <w:r>
        <w:br/>
      </w:r>
      <w:r>
        <w:rPr>
          <w:rFonts w:ascii="Times New Roman"/>
          <w:b w:val="false"/>
          <w:i w:val="false"/>
          <w:color w:val="000000"/>
          <w:sz w:val="28"/>
        </w:rPr>
        <w:t>
      12 сәуір 2011 жыл</w:t>
      </w:r>
    </w:p>
    <w:bookmarkStart w:name="z22" w:id="1"/>
    <w:p>
      <w:pPr>
        <w:spacing w:after="0"/>
        <w:ind w:left="0"/>
        <w:jc w:val="both"/>
      </w:pPr>
      <w:r>
        <w:rPr>
          <w:rFonts w:ascii="Times New Roman"/>
          <w:b w:val="false"/>
          <w:i w:val="false"/>
          <w:color w:val="000000"/>
          <w:sz w:val="28"/>
        </w:rPr>
        <w:t>
Ескелді ауданы мәслихатының</w:t>
      </w:r>
      <w:r>
        <w:br/>
      </w:r>
      <w:r>
        <w:rPr>
          <w:rFonts w:ascii="Times New Roman"/>
          <w:b w:val="false"/>
          <w:i w:val="false"/>
          <w:color w:val="000000"/>
          <w:sz w:val="28"/>
        </w:rPr>
        <w:t>
2011 жылғы 12 сәуіріндегі N 53-317</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"Ескелді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48-284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"Ескелді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бюджеті туралы"</w:t>
      </w:r>
      <w:r>
        <w:br/>
      </w:r>
      <w:r>
        <w:rPr>
          <w:rFonts w:ascii="Times New Roman"/>
          <w:b w:val="false"/>
          <w:i w:val="false"/>
          <w:color w:val="000000"/>
          <w:sz w:val="28"/>
        </w:rPr>
        <w:t>
48-284 санды шешіміне</w:t>
      </w:r>
      <w:r>
        <w:br/>
      </w:r>
      <w:r>
        <w:rPr>
          <w:rFonts w:ascii="Times New Roman"/>
          <w:b w:val="false"/>
          <w:i w:val="false"/>
          <w:color w:val="000000"/>
          <w:sz w:val="28"/>
        </w:rPr>
        <w:t>
1-қосымша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64"/>
        <w:gridCol w:w="679"/>
        <w:gridCol w:w="9230"/>
        <w:gridCol w:w="196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3606274</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08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12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3491765</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3491765</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3491765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19"/>
        <w:gridCol w:w="803"/>
        <w:gridCol w:w="745"/>
        <w:gridCol w:w="8444"/>
        <w:gridCol w:w="194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3608942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196226</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167798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67887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87617</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10646</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w:t>
            </w:r>
          </w:p>
        </w:tc>
      </w:tr>
      <w:tr>
        <w:trPr>
          <w:trHeight w:val="4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67156</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67156</w:t>
            </w:r>
          </w:p>
        </w:tc>
      </w:tr>
      <w:tr>
        <w:trPr>
          <w:trHeight w:val="1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66916</w:t>
            </w:r>
          </w:p>
        </w:tc>
      </w:tr>
      <w:tr>
        <w:trPr>
          <w:trHeight w:val="10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1878326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190278</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190278</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174376</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1644086</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w:t>
            </w:r>
          </w:p>
        </w:tc>
      </w:tr>
      <w:tr>
        <w:trPr>
          <w:trHeight w:val="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1639888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1639888</w:t>
            </w:r>
          </w:p>
        </w:tc>
      </w:tr>
      <w:tr>
        <w:trPr>
          <w:trHeight w:val="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43962</w:t>
            </w:r>
          </w:p>
        </w:tc>
      </w:tr>
      <w:tr>
        <w:trPr>
          <w:trHeight w:val="1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43962</w:t>
            </w:r>
          </w:p>
        </w:tc>
      </w:tr>
      <w:tr>
        <w:trPr>
          <w:trHeight w:val="4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5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12398</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120030</w:t>
            </w:r>
          </w:p>
        </w:tc>
      </w:tr>
      <w:tr>
        <w:trPr>
          <w:trHeight w:val="1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120030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31996</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7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21115</w:t>
            </w:r>
          </w:p>
        </w:tc>
      </w:tr>
      <w:tr>
        <w:trPr>
          <w:trHeight w:val="9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1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15868</w:t>
            </w:r>
          </w:p>
        </w:tc>
      </w:tr>
      <w:tr>
        <w:trPr>
          <w:trHeight w:val="7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14626</w:t>
            </w:r>
          </w:p>
        </w:tc>
      </w:tr>
      <w:tr>
        <w:trPr>
          <w:trHeight w:val="4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1037410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211468</w:t>
            </w:r>
          </w:p>
        </w:tc>
      </w:tr>
      <w:tr>
        <w:trPr>
          <w:trHeight w:val="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184781</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791991</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633286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561500</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67286</w:t>
            </w:r>
          </w:p>
        </w:tc>
      </w:tr>
      <w:tr>
        <w:trPr>
          <w:trHeight w:val="10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33951</w:t>
            </w:r>
          </w:p>
        </w:tc>
      </w:tr>
      <w:tr>
        <w:trPr>
          <w:trHeight w:val="16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60806</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60806</w:t>
            </w:r>
          </w:p>
        </w:tc>
      </w:tr>
      <w:tr>
        <w:trPr>
          <w:trHeight w:val="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23796</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9589</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5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19498</w:t>
            </w:r>
          </w:p>
        </w:tc>
      </w:tr>
      <w:tr>
        <w:trPr>
          <w:trHeight w:val="15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1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6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1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1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14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78645</w:t>
            </w:r>
          </w:p>
        </w:tc>
      </w:tr>
      <w:tr>
        <w:trPr>
          <w:trHeight w:val="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78645</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78645</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39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6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41"/>
        <w:gridCol w:w="804"/>
        <w:gridCol w:w="727"/>
        <w:gridCol w:w="8469"/>
        <w:gridCol w:w="193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07"/>
        <w:gridCol w:w="778"/>
        <w:gridCol w:w="9141"/>
        <w:gridCol w:w="201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639"/>
        <w:gridCol w:w="706"/>
        <w:gridCol w:w="706"/>
        <w:gridCol w:w="8513"/>
        <w:gridCol w:w="197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36319</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9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6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8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18"/>
        <w:gridCol w:w="725"/>
        <w:gridCol w:w="725"/>
        <w:gridCol w:w="8519"/>
        <w:gridCol w:w="1967"/>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операциялар</w:t>
            </w:r>
            <w:r>
              <w:br/>
            </w:r>
            <w:r>
              <w:rPr>
                <w:rFonts w:ascii="Times New Roman"/>
                <w:b w:val="false"/>
                <w:i w:val="false"/>
                <w:color w:val="000000"/>
                <w:sz w:val="20"/>
              </w:rPr>
              <w:t>
бойынша сальдо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663"/>
        <w:gridCol w:w="736"/>
        <w:gridCol w:w="9185"/>
        <w:gridCol w:w="199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-59987</w:t>
            </w:r>
          </w:p>
        </w:tc>
      </w:tr>
      <w:tr>
        <w:trPr>
          <w:trHeight w:val="4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(профицитін пайдалану)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2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23668</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23668</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23668</w:t>
            </w:r>
          </w:p>
        </w:tc>
      </w:tr>
    </w:tbl>
    <w:bookmarkStart w:name="z23" w:id="2"/>
    <w:p>
      <w:pPr>
        <w:spacing w:after="0"/>
        <w:ind w:left="0"/>
        <w:jc w:val="both"/>
      </w:pPr>
      <w:r>
        <w:rPr>
          <w:rFonts w:ascii="Times New Roman"/>
          <w:b w:val="false"/>
          <w:i w:val="false"/>
          <w:color w:val="000000"/>
          <w:sz w:val="28"/>
        </w:rPr>
        <w:t>
Ескелді ауданы мәслихатының</w:t>
      </w:r>
      <w:r>
        <w:br/>
      </w:r>
      <w:r>
        <w:rPr>
          <w:rFonts w:ascii="Times New Roman"/>
          <w:b w:val="false"/>
          <w:i w:val="false"/>
          <w:color w:val="000000"/>
          <w:sz w:val="28"/>
        </w:rPr>
        <w:t>
2011 жылғы 12 сәуіріндегі N 53-317</w:t>
      </w:r>
      <w:r>
        <w:br/>
      </w:r>
      <w:r>
        <w:rPr>
          <w:rFonts w:ascii="Times New Roman"/>
          <w:b w:val="false"/>
          <w:i w:val="false"/>
          <w:color w:val="000000"/>
          <w:sz w:val="28"/>
        </w:rPr>
        <w:t>
"2010 жылғы 24 желтоқсандағы</w:t>
      </w:r>
      <w:r>
        <w:br/>
      </w:r>
      <w:r>
        <w:rPr>
          <w:rFonts w:ascii="Times New Roman"/>
          <w:b w:val="false"/>
          <w:i w:val="false"/>
          <w:color w:val="000000"/>
          <w:sz w:val="28"/>
        </w:rPr>
        <w:t>
"Ескелді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48-284 шешіміне өзгерістер</w:t>
      </w:r>
      <w:r>
        <w:br/>
      </w:r>
      <w:r>
        <w:rPr>
          <w:rFonts w:ascii="Times New Roman"/>
          <w:b w:val="false"/>
          <w:i w:val="false"/>
          <w:color w:val="000000"/>
          <w:sz w:val="28"/>
        </w:rPr>
        <w:t>
мен толықтырулар енгізу</w:t>
      </w:r>
      <w:r>
        <w:br/>
      </w:r>
      <w:r>
        <w:rPr>
          <w:rFonts w:ascii="Times New Roman"/>
          <w:b w:val="false"/>
          <w:i w:val="false"/>
          <w:color w:val="000000"/>
          <w:sz w:val="28"/>
        </w:rPr>
        <w:t>
туралы"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2010 жылғы 24 желтоқсандағы</w:t>
      </w:r>
      <w:r>
        <w:br/>
      </w:r>
      <w:r>
        <w:rPr>
          <w:rFonts w:ascii="Times New Roman"/>
          <w:b w:val="false"/>
          <w:i w:val="false"/>
          <w:color w:val="000000"/>
          <w:sz w:val="28"/>
        </w:rPr>
        <w:t>
"Ескелді ауданының</w:t>
      </w:r>
      <w:r>
        <w:br/>
      </w:r>
      <w:r>
        <w:rPr>
          <w:rFonts w:ascii="Times New Roman"/>
          <w:b w:val="false"/>
          <w:i w:val="false"/>
          <w:color w:val="000000"/>
          <w:sz w:val="28"/>
        </w:rPr>
        <w:t>
2011-2013 жылдарға арналған</w:t>
      </w:r>
      <w:r>
        <w:br/>
      </w:r>
      <w:r>
        <w:rPr>
          <w:rFonts w:ascii="Times New Roman"/>
          <w:b w:val="false"/>
          <w:i w:val="false"/>
          <w:color w:val="000000"/>
          <w:sz w:val="28"/>
        </w:rPr>
        <w:t>
бюджеті туралы"</w:t>
      </w:r>
      <w:r>
        <w:br/>
      </w:r>
      <w:r>
        <w:rPr>
          <w:rFonts w:ascii="Times New Roman"/>
          <w:b w:val="false"/>
          <w:i w:val="false"/>
          <w:color w:val="000000"/>
          <w:sz w:val="28"/>
        </w:rPr>
        <w:t>
48-284 санды шешіміне</w:t>
      </w:r>
      <w:r>
        <w:br/>
      </w:r>
      <w:r>
        <w:rPr>
          <w:rFonts w:ascii="Times New Roman"/>
          <w:b w:val="false"/>
          <w:i w:val="false"/>
          <w:color w:val="000000"/>
          <w:sz w:val="28"/>
        </w:rPr>
        <w:t>
2-қосымша</w:t>
      </w:r>
    </w:p>
    <w:bookmarkStart w:name="z24" w:id="3"/>
    <w:p>
      <w:pPr>
        <w:spacing w:after="0"/>
        <w:ind w:left="0"/>
        <w:jc w:val="left"/>
      </w:pPr>
      <w:r>
        <w:rPr>
          <w:rFonts w:ascii="Times New Roman"/>
          <w:b/>
          <w:i w:val="false"/>
          <w:color w:val="000000"/>
        </w:rPr>
        <w:t xml:space="preserve"> 
Ескелді ауданының 2011-2013 жылдарға арналған бюджеттік</w:t>
      </w:r>
      <w:r>
        <w:br/>
      </w:r>
      <w:r>
        <w:rPr>
          <w:rFonts w:ascii="Times New Roman"/>
          <w:b/>
          <w:i w:val="false"/>
          <w:color w:val="000000"/>
        </w:rPr>
        <w:t>
инвестициялық жобалар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86"/>
        <w:gridCol w:w="717"/>
        <w:gridCol w:w="661"/>
        <w:gridCol w:w="6213"/>
        <w:gridCol w:w="1498"/>
        <w:gridCol w:w="1489"/>
        <w:gridCol w:w="141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1036109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183097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328737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998959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272632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152632</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211468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152632</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 сатып алу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184781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60132</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w:t>
            </w:r>
            <w:r>
              <w:br/>
            </w:r>
            <w:r>
              <w:rPr>
                <w:rFonts w:ascii="Times New Roman"/>
                <w:b w:val="false"/>
                <w:i w:val="false"/>
                <w:color w:val="000000"/>
                <w:sz w:val="20"/>
              </w:rPr>
              <w:t>
және (немесе) сатып алу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787491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2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135898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9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бюджеттік</w:t>
            </w:r>
            <w:r>
              <w:br/>
            </w:r>
            <w:r>
              <w:rPr>
                <w:rFonts w:ascii="Times New Roman"/>
                <w:b w:val="false"/>
                <w:i w:val="false"/>
                <w:color w:val="000000"/>
                <w:sz w:val="20"/>
              </w:rPr>
              <w:t>
жоспарлау және кәсіпкерлік бөлімі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r>
        <w:trPr>
          <w:trHeight w:val="9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