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99bcb" w14:textId="ef99b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Мүгедектерге жұмыс орындары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ауданы әкімдігінің 2011 жылғы 01 шілдедегі N 127 қаулысы. Алматы облысы Әділет департаменті Ескелді ауданының Әділет басқармасында 2011 жылы 20 шілдеде N 2-9-125 тіркелді. Күші жойылды - Алматы облысы Ескелді аудандық әкімдігінің 2014 жылғы 29 желтоқсандағы № 408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 Ескерту. Күші жойылды - Алматы облысы Ескелді аудандық әкімдігінің 29.12.2014 № 408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2005 жылдың 13 сәуіріндегі "Қазақстан Республикасында мүгедектерді әлеуметтік қорғау туралы" Заңының 31–бабындағы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жылдың 23 қаңтарындағы "Халықты жұмыспен қамту туралы" Заңының 5–бабындағы </w:t>
      </w:r>
      <w:r>
        <w:rPr>
          <w:rFonts w:ascii="Times New Roman"/>
          <w:b w:val="false"/>
          <w:i w:val="false"/>
          <w:color w:val="000000"/>
          <w:sz w:val="28"/>
        </w:rPr>
        <w:t>2–тармағына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жылдың 23 қаңтарындағы "Қазақстан Республикасындағы жергілікті мемлекеттік басқару және өзін-өзі басқару туралы" Заңының 31–бабындағы 1–тармағының </w:t>
      </w:r>
      <w:r>
        <w:rPr>
          <w:rFonts w:ascii="Times New Roman"/>
          <w:b w:val="false"/>
          <w:i w:val="false"/>
          <w:color w:val="000000"/>
          <w:sz w:val="28"/>
        </w:rPr>
        <w:t>13)-тармақшасына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Аудандағы барлық жұмыс берушілердің меншік түріне қарамастан жұмыс орындарының жалпы санының үш пайызы мөлшерінде мүгедектер үшін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бірінші орынбасары Қайырғали Айтжанұлы Әлібаевқа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бастап он күнтізбелік күн өткеннен кейін күшіне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С.М. Дүйсембінов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