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8b01" w14:textId="bcd8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2010 жылғы 24 желтоқсандағы "Ескелді ауданының 2011-2013 жылдарға арналған аудандық бюджеті туралы" N 48-284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2011 жылғы 14 қарашадағы N 60-347 шешімі. Алматы облысының Әділет департаменті Ескелді ауданының Әділет басқармасында 2011 жылы 18 қарашада 2-9-130 тіркелді. Күші жойылды - Алматы облысы Ескелді аудандық мәслихатының 2012 жылғы 21 мамырдағы № 6-35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21.05.2012 № 6-35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жылдың 04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4)–тармақшасына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"Қазақстан Республикасындағы жергілікті мемлекеттік басқару және өзін-өзі басқару туралы" Заңының 6-бабының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2010 жылғы 24 желтоқсандағы "Ескелді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48-284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жылдың 30 желтоқсанында нормативтік құқықтық актілерді мемлекеттік тіркеу Тізілімінде N 2-9-117 енгізілген, 2011 жылдың 21 қаңтардағы аудандық "Жетісу шұғыласы" газетінің N 3 жарияланған), 2011 жылдың 21 ақпанындағы "Ескелді ауданы мәслихатының 2010 жылғы 24 желтоқсандағы "Ескелді ауданының 2011-2013 жылдарға арналған аудандық бюджеті туралы" N 48-284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50-297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28 ақпанында нормативтік құқықтық актілерді мемлекеттік тіркеу Тізілімінде N 2-9-121 енгізілген, 2011 жылдың 18 наурыздағы аудандық "Жетісу шұғыласы" газетінің N 12-13 жарияланған), 2011 жылдың 24 наурыздағы "Ескелді ауданы мәслихатының 2010 жылғы 24 желтоқсандағы "Ескелді ауданының 2011-2013 жылдарға арналған аудандық бюджеті туралы" N 48-284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52-311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8 сәуірінде нормативтік құқықтық актілерді мемлекеттік тіркеу Тізілімінде N 2-9-122 енгізілген, 2011 жылдың 22 сәуірдегі аудандық "Жетісу шұғыласы" газетінің N 17 жарияланған), 2011 жылдың 15 сәуірдегі "Ескелді ауданы мәслихатының 2010 жылғы 24 желтоқсандағы "Ескелді ауданының 2011-2013 жылдарға арналған аудандық бюджеті туралы" N 48-284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53-317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21 сәуірінде нормативтік құқықтық актілерді мемлекеттік тіркеу Тізілімінде N 2-9-123 енгізілген, 2011 жылдың 6 мамырдағы аудандық "Жетісу шұғыласы" газетінің N 19 жарияланған), 2011 жылдың 15 шілдедегі "Ескелді ауданы мәслихатының 2010 жылғы 24 желтоқсандағы "Ескелді ауданының 2011-2013 жылдарға арналған аудандық бюджеті туралы" N 48-284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55-326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27 шілдеде нормативтік құқықтық актілерді мемлекеттік тіркеу Тізілімінде N 2-9-126 енгізілген, 2011 жылдың 12 тамыздағы аудандық "Жетісу шұғыласы" газетінің N 33 жарияланған),2011 жылдың 21 қазанындағы "Ескелді ауданы мәслихатының 2010 жылғы 24 желтоқсандағы "Ескелді ауданының 2011-2013 жылдарға арналған аудандық бюджеті туралы" N 48-284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59-342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25 қазанында нормативтік құқықтық актілерді мемлекеттік тіркеу Тізілімінде N 2-9-129 енгізілген, 2011 жылдың 11 қазандағы аудандық "Жетісу шұғыласы" газетінің N 46 жарияланған) шешіміне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"4176338" саны "4171874"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"4037449" саны "4032985"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2)"шығындар" "4178982" саны "4174518"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бюджетінде 2011 жылға келесідей нысаналы даму трансферттері" "1337724" саны "1328515"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2020 бағдарламасының шеңберінде инженерлік коммуникациялық жүйесін дамытуға нысаналы трансферттер" "10809" саны "1600"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аудан бюджетіне қарастырылған келесідей ағымдағы нысаналы трансферттер" "527451" саны "532196"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"лингафондық және мультимедиялық кабинет сатып алуға республикалық бюджеттен" "11082" саны "10817"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"физика, химия және биология кабинеттерін оқу-жабдықтарымен жарақтандыруға республикалық бюджеттен" "8194" саны "8140"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"жетім баланы (жетім балаларды) және ата-аналарының қамқорынсыз қалған баланы күтіп ұстауға асыраушыларына ай сайынғы ақшалай қаражат төлемдеріне ағымдағы нысаналы трансферттер республикалық бюджеттен" "15241" саны "15278"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"эпизоотияға қарсы іс-шаралар жүргізуге арналған ағымдағы нысаналы трансферттер республикалық бюджеттен" "38180" саны "53213"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 мұғалімдеріне және мектепке дейінгі ұйымдардың тәрбиешілеріне біліктілік санаты үшін қосымша ақы көлемін ұлғайтуға нысаналы ағымдағы трансферттер" "15902" саны "19928"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"төтенше жағдайлардың алдын алу және жою жөніндегі іс шараларға нысаналы ағымдағы трансферттер 50000 мың теңге" деген жолдан кейін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трансферттер есебінен 1248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"жалпы сипаттағы мемлекеттік қызметтерге" "201640" саны "199280"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"білім беруге" "1905593" саны "1910585"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"тұрғын үй-коммуналдық шаруашылыққа" "1420656" саны "1413727"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"мәдениет, спорт, туризм және ақпараттық кеңістікке" "185335" саны "185575"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"ауыл, су, орман, балық шаруашылығы, ерекше қорғалатын табиғи аумақтар, қоршаған ортаны және жануарлар дүниесін қорғау, жер қатынастарына" "80092" саны "79885"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"басқаларға" "30927" саны "30727"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 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 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LX сессиясының төрағасы                    Досанов Қосан Садықұлы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Тастанбаев Қалабек Тастанбайұлы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              Идрисов Даулет Садырұлы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қараша 2011 жыл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қарашасындағы N 60-347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48-284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48-284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90"/>
        <w:gridCol w:w="689"/>
        <w:gridCol w:w="8692"/>
        <w:gridCol w:w="232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4171874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122433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106557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14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20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4032985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4032985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68"/>
        <w:gridCol w:w="809"/>
        <w:gridCol w:w="790"/>
        <w:gridCol w:w="8005"/>
        <w:gridCol w:w="227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4174518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199280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69438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52727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88071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</w:t>
            </w:r>
          </w:p>
        </w:tc>
      </w:tr>
      <w:tr>
        <w:trPr>
          <w:trHeight w:val="14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1910585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174982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1688831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1684683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1684683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46772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138372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118738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</w:t>
            </w:r>
          </w:p>
        </w:tc>
      </w:tr>
      <w:tr>
        <w:trPr>
          <w:trHeight w:val="14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14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1413727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1165194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1022194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963869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</w:t>
            </w:r>
          </w:p>
        </w:tc>
      </w:tr>
      <w:tr>
        <w:trPr>
          <w:trHeight w:val="14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79885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18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90948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30727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49"/>
        <w:gridCol w:w="770"/>
        <w:gridCol w:w="849"/>
        <w:gridCol w:w="7988"/>
        <w:gridCol w:w="22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31"/>
        <w:gridCol w:w="729"/>
        <w:gridCol w:w="8814"/>
        <w:gridCol w:w="231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66"/>
        <w:gridCol w:w="671"/>
        <w:gridCol w:w="730"/>
        <w:gridCol w:w="8114"/>
        <w:gridCol w:w="23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27"/>
        <w:gridCol w:w="749"/>
        <w:gridCol w:w="730"/>
        <w:gridCol w:w="8075"/>
        <w:gridCol w:w="236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733"/>
        <w:gridCol w:w="8893"/>
        <w:gridCol w:w="22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-64758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қарашасындағы N 60-347 "2010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48-284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24 желтоқсандағы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48-284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2011-2013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инвестициялық жобалар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73"/>
        <w:gridCol w:w="753"/>
        <w:gridCol w:w="693"/>
        <w:gridCol w:w="6133"/>
        <w:gridCol w:w="1553"/>
        <w:gridCol w:w="1373"/>
        <w:gridCol w:w="14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272632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152632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152632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60132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963869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