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36662" w14:textId="03366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аудандық мәслихатының 2010 жылдың 27 желтоқсандағы "Іле ауданының 2011-2013 жылдарға арналған аудандық бюджеті туралы" N 39-157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аудандық мәслихатының 2011 жылғы 24 наурыздағы N 45-184 шешімі. Алматы облысының Әділет департаменті Іле ауданының Әділет басқармасында 2011 жылы 08 сәуірде N 2-10-140 тіркелді. Күші жойылды - Алматы облысы Іле аудандық мәслихатының 2012 жылғы 24 қаңтардағы N 1-6 шешімімен</w:t>
      </w:r>
    </w:p>
    <w:p>
      <w:pPr>
        <w:spacing w:after="0"/>
        <w:ind w:left="0"/>
        <w:jc w:val="both"/>
      </w:pPr>
      <w:r>
        <w:rPr>
          <w:rFonts w:ascii="Times New Roman"/>
          <w:b w:val="false"/>
          <w:i w:val="false"/>
          <w:color w:val="ff0000"/>
          <w:sz w:val="28"/>
        </w:rPr>
        <w:t>      Ескерту. Күші жойылды - Алматы облысы Іле аудандық мәслихатының 2012.01.24 N 1-6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 Бюджеттік кодексінің 104-бабының </w:t>
      </w:r>
      <w:r>
        <w:rPr>
          <w:rFonts w:ascii="Times New Roman"/>
          <w:b w:val="false"/>
          <w:i w:val="false"/>
          <w:color w:val="000000"/>
          <w:sz w:val="28"/>
        </w:rPr>
        <w:t>5-тармағына</w:t>
      </w:r>
      <w:r>
        <w:rPr>
          <w:rFonts w:ascii="Times New Roman"/>
          <w:b w:val="false"/>
          <w:i w:val="false"/>
          <w:color w:val="000000"/>
          <w:sz w:val="28"/>
        </w:rPr>
        <w:t xml:space="preserve"> және 109-бабының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Іле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Іле аудандық мәслихатының 2010 жылғы 27 желтоқсандағы "Іле ауданының 2011-2013 жылдарға арналған бюджеті туралы" N 39-157 </w:t>
      </w:r>
      <w:r>
        <w:rPr>
          <w:rFonts w:ascii="Times New Roman"/>
          <w:b w:val="false"/>
          <w:i w:val="false"/>
          <w:color w:val="000000"/>
          <w:sz w:val="28"/>
        </w:rPr>
        <w:t>шешіміне</w:t>
      </w:r>
      <w:r>
        <w:rPr>
          <w:rFonts w:ascii="Times New Roman"/>
          <w:b w:val="false"/>
          <w:i w:val="false"/>
          <w:color w:val="000000"/>
          <w:sz w:val="28"/>
        </w:rPr>
        <w:t xml:space="preserve"> (2010 жылғы 31 желтоқсандағы нормативтік құқықтық актілерді мемлекеттік тіркеу тізілімінде 2-10-137 нөмірімен тіркелген, 2011 жылғы 14 қаңтардағы N 3 (4374) "Іле таңы" газетінде жарияланған), Іле аудандық мәслихаттың 2011 жылғы 18 ақпандағы "Іле аудандық мәслихатының 2010 жылғы 27 желтоқсандағы "Іле ауданының 2011-2013 жылдарға арналған бюджеті туралы" N 39-157 шешіміне өзгерістер енгізу туралы" 2011 жылғы 28 ақпандағы нормативтік құқықтық актілерді мемлекеттік тіркеу тізілімінде 2-10-139 нөмірімен тіркелген, 2011 жылғы 11 наурыздағы N 12(4383) "Іле таңы"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төмендегі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 xml:space="preserve"> төмендегі жолдар бойынша:</w:t>
      </w:r>
      <w:r>
        <w:br/>
      </w:r>
      <w:r>
        <w:rPr>
          <w:rFonts w:ascii="Times New Roman"/>
          <w:b w:val="false"/>
          <w:i w:val="false"/>
          <w:color w:val="000000"/>
          <w:sz w:val="28"/>
        </w:rPr>
        <w:t>
</w:t>
      </w:r>
      <w:r>
        <w:rPr>
          <w:rFonts w:ascii="Times New Roman"/>
          <w:b w:val="false"/>
          <w:i w:val="false"/>
          <w:color w:val="000000"/>
          <w:sz w:val="28"/>
        </w:rPr>
        <w:t>
      1) "Кірістер" "25778318" саны "25859796" санына ауыстырылсын, оның ішінде:</w:t>
      </w:r>
      <w:r>
        <w:br/>
      </w:r>
      <w:r>
        <w:rPr>
          <w:rFonts w:ascii="Times New Roman"/>
          <w:b w:val="false"/>
          <w:i w:val="false"/>
          <w:color w:val="000000"/>
          <w:sz w:val="28"/>
        </w:rPr>
        <w:t>
      "трансферттердің түсімдері бойынша" "4361217" саны "4442695" санына ауыстырылсын.</w:t>
      </w:r>
      <w:r>
        <w:br/>
      </w:r>
      <w:r>
        <w:rPr>
          <w:rFonts w:ascii="Times New Roman"/>
          <w:b w:val="false"/>
          <w:i w:val="false"/>
          <w:color w:val="000000"/>
          <w:sz w:val="28"/>
        </w:rPr>
        <w:t>
</w:t>
      </w:r>
      <w:r>
        <w:rPr>
          <w:rFonts w:ascii="Times New Roman"/>
          <w:b w:val="false"/>
          <w:i w:val="false"/>
          <w:color w:val="000000"/>
          <w:sz w:val="28"/>
        </w:rPr>
        <w:t>
      2) "Шығындар" "27164927" саны "27369784" санына ауыстырылсын, оның ішінде:</w:t>
      </w:r>
      <w:r>
        <w:br/>
      </w:r>
      <w:r>
        <w:rPr>
          <w:rFonts w:ascii="Times New Roman"/>
          <w:b w:val="false"/>
          <w:i w:val="false"/>
          <w:color w:val="000000"/>
          <w:sz w:val="28"/>
        </w:rPr>
        <w:t>
</w:t>
      </w:r>
      <w:r>
        <w:rPr>
          <w:rFonts w:ascii="Times New Roman"/>
          <w:b w:val="false"/>
          <w:i w:val="false"/>
          <w:color w:val="000000"/>
          <w:sz w:val="28"/>
        </w:rPr>
        <w:t>
      "білім беру" жолы бойынша "4523580" саны "4580432" санына ауыстырылсын;</w:t>
      </w:r>
      <w:r>
        <w:br/>
      </w:r>
      <w:r>
        <w:rPr>
          <w:rFonts w:ascii="Times New Roman"/>
          <w:b w:val="false"/>
          <w:i w:val="false"/>
          <w:color w:val="000000"/>
          <w:sz w:val="28"/>
        </w:rPr>
        <w:t>
      "әлеуметтік көмек және әлеуметтік қамсыздандыру" жолы бойынша "272372" саны "277806" санына ауыстырылсын;</w:t>
      </w:r>
      <w:r>
        <w:br/>
      </w:r>
      <w:r>
        <w:rPr>
          <w:rFonts w:ascii="Times New Roman"/>
          <w:b w:val="false"/>
          <w:i w:val="false"/>
          <w:color w:val="000000"/>
          <w:sz w:val="28"/>
        </w:rPr>
        <w:t>
      "тұрғын үй-коммуналдық шаруашылық" жолы бойынша "5190366" саны "5349487" санына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 жолы бойынша "85202" саны "90655" санына ауыстырылсын.</w:t>
      </w:r>
      <w:r>
        <w:br/>
      </w:r>
      <w:r>
        <w:rPr>
          <w:rFonts w:ascii="Times New Roman"/>
          <w:b w:val="false"/>
          <w:i w:val="false"/>
          <w:color w:val="000000"/>
          <w:sz w:val="28"/>
        </w:rPr>
        <w:t>
</w:t>
      </w:r>
      <w:r>
        <w:rPr>
          <w:rFonts w:ascii="Times New Roman"/>
          <w:b w:val="false"/>
          <w:i w:val="false"/>
          <w:color w:val="000000"/>
          <w:sz w:val="28"/>
        </w:rPr>
        <w:t>
      3) "бюджет тапшылығы (профицит)" "-1434144" саны "-1587523" санына ауыстырылсын.</w:t>
      </w:r>
      <w:r>
        <w:br/>
      </w:r>
      <w:r>
        <w:rPr>
          <w:rFonts w:ascii="Times New Roman"/>
          <w:b w:val="false"/>
          <w:i w:val="false"/>
          <w:color w:val="000000"/>
          <w:sz w:val="28"/>
        </w:rPr>
        <w:t>
</w:t>
      </w:r>
      <w:r>
        <w:rPr>
          <w:rFonts w:ascii="Times New Roman"/>
          <w:b w:val="false"/>
          <w:i w:val="false"/>
          <w:color w:val="000000"/>
          <w:sz w:val="28"/>
        </w:rPr>
        <w:t>
      4) "бюджет тапшылығын қаржыландыру (профицитін пайдалану)" "1434144" саны "1587523"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Мәслихат сессиясының</w:t>
      </w:r>
      <w:r>
        <w:br/>
      </w:r>
      <w:r>
        <w:rPr>
          <w:rFonts w:ascii="Times New Roman"/>
          <w:b w:val="false"/>
          <w:i w:val="false"/>
          <w:color w:val="000000"/>
          <w:sz w:val="28"/>
        </w:rPr>
        <w:t>
</w:t>
      </w:r>
      <w:r>
        <w:rPr>
          <w:rFonts w:ascii="Times New Roman"/>
          <w:b w:val="false"/>
          <w:i/>
          <w:color w:val="000000"/>
          <w:sz w:val="28"/>
        </w:rPr>
        <w:t>      төрайымы                                   Б. Сүлейменова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Ф. Ыдрышева</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"Іле ауданының экономика,</w:t>
      </w:r>
      <w:r>
        <w:br/>
      </w:r>
      <w:r>
        <w:rPr>
          <w:rFonts w:ascii="Times New Roman"/>
          <w:b w:val="false"/>
          <w:i w:val="false"/>
          <w:color w:val="000000"/>
          <w:sz w:val="28"/>
        </w:rPr>
        <w:t>
</w:t>
      </w:r>
      <w:r>
        <w:rPr>
          <w:rFonts w:ascii="Times New Roman"/>
          <w:b w:val="false"/>
          <w:i/>
          <w:color w:val="000000"/>
          <w:sz w:val="28"/>
        </w:rPr>
        <w:t>      бюджеттік жоспарлау және</w:t>
      </w:r>
      <w:r>
        <w:br/>
      </w:r>
      <w:r>
        <w:rPr>
          <w:rFonts w:ascii="Times New Roman"/>
          <w:b w:val="false"/>
          <w:i w:val="false"/>
          <w:color w:val="000000"/>
          <w:sz w:val="28"/>
        </w:rPr>
        <w:t>
</w:t>
      </w:r>
      <w:r>
        <w:rPr>
          <w:rFonts w:ascii="Times New Roman"/>
          <w:b w:val="false"/>
          <w:i/>
          <w:color w:val="000000"/>
          <w:sz w:val="28"/>
        </w:rPr>
        <w:t>      кәсіпкерлік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Кәдір Асқар Кәдірұлы</w:t>
      </w:r>
      <w:r>
        <w:br/>
      </w:r>
      <w:r>
        <w:rPr>
          <w:rFonts w:ascii="Times New Roman"/>
          <w:b w:val="false"/>
          <w:i w:val="false"/>
          <w:color w:val="000000"/>
          <w:sz w:val="28"/>
        </w:rPr>
        <w:t>
      24 наурыз 2011 жыл</w:t>
      </w:r>
    </w:p>
    <w:bookmarkStart w:name="z10" w:id="1"/>
    <w:p>
      <w:pPr>
        <w:spacing w:after="0"/>
        <w:ind w:left="0"/>
        <w:jc w:val="both"/>
      </w:pPr>
      <w:r>
        <w:rPr>
          <w:rFonts w:ascii="Times New Roman"/>
          <w:b w:val="false"/>
          <w:i w:val="false"/>
          <w:color w:val="000000"/>
          <w:sz w:val="28"/>
        </w:rPr>
        <w:t>
Іле аудандық мәслихаттың</w:t>
      </w:r>
      <w:r>
        <w:br/>
      </w:r>
      <w:r>
        <w:rPr>
          <w:rFonts w:ascii="Times New Roman"/>
          <w:b w:val="false"/>
          <w:i w:val="false"/>
          <w:color w:val="000000"/>
          <w:sz w:val="28"/>
        </w:rPr>
        <w:t>
2011 жылғы 24 наурыздағы</w:t>
      </w:r>
      <w:r>
        <w:br/>
      </w:r>
      <w:r>
        <w:rPr>
          <w:rFonts w:ascii="Times New Roman"/>
          <w:b w:val="false"/>
          <w:i w:val="false"/>
          <w:color w:val="000000"/>
          <w:sz w:val="28"/>
        </w:rPr>
        <w:t>
"Іле аудандық мәслихатының</w:t>
      </w:r>
      <w:r>
        <w:br/>
      </w:r>
      <w:r>
        <w:rPr>
          <w:rFonts w:ascii="Times New Roman"/>
          <w:b w:val="false"/>
          <w:i w:val="false"/>
          <w:color w:val="000000"/>
          <w:sz w:val="28"/>
        </w:rPr>
        <w:t>
2010 жылдың 27 желтоқсандағы</w:t>
      </w:r>
      <w:r>
        <w:br/>
      </w:r>
      <w:r>
        <w:rPr>
          <w:rFonts w:ascii="Times New Roman"/>
          <w:b w:val="false"/>
          <w:i w:val="false"/>
          <w:color w:val="000000"/>
          <w:sz w:val="28"/>
        </w:rPr>
        <w:t>
"Іле ауданының 2011-2013</w:t>
      </w:r>
      <w:r>
        <w:br/>
      </w:r>
      <w:r>
        <w:rPr>
          <w:rFonts w:ascii="Times New Roman"/>
          <w:b w:val="false"/>
          <w:i w:val="false"/>
          <w:color w:val="000000"/>
          <w:sz w:val="28"/>
        </w:rPr>
        <w:t>
жылдарының бюджеті туралы"</w:t>
      </w:r>
      <w:r>
        <w:br/>
      </w:r>
      <w:r>
        <w:rPr>
          <w:rFonts w:ascii="Times New Roman"/>
          <w:b w:val="false"/>
          <w:i w:val="false"/>
          <w:color w:val="000000"/>
          <w:sz w:val="28"/>
        </w:rPr>
        <w:t>
N 45-184 шешіміне өзгерістер</w:t>
      </w:r>
      <w:r>
        <w:br/>
      </w:r>
      <w:r>
        <w:rPr>
          <w:rFonts w:ascii="Times New Roman"/>
          <w:b w:val="false"/>
          <w:i w:val="false"/>
          <w:color w:val="000000"/>
          <w:sz w:val="28"/>
        </w:rPr>
        <w:t>
мен толықтырулар енгізу туралы</w:t>
      </w:r>
      <w:r>
        <w:br/>
      </w:r>
      <w:r>
        <w:rPr>
          <w:rFonts w:ascii="Times New Roman"/>
          <w:b w:val="false"/>
          <w:i w:val="false"/>
          <w:color w:val="000000"/>
          <w:sz w:val="28"/>
        </w:rPr>
        <w:t>
шешімімен бекітілген</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"Іле аудандық мәслихатының</w:t>
      </w:r>
      <w:r>
        <w:br/>
      </w:r>
      <w:r>
        <w:rPr>
          <w:rFonts w:ascii="Times New Roman"/>
          <w:b w:val="false"/>
          <w:i w:val="false"/>
          <w:color w:val="000000"/>
          <w:sz w:val="28"/>
        </w:rPr>
        <w:t>
2010 жылдың 27 желтоқсандағы</w:t>
      </w:r>
      <w:r>
        <w:br/>
      </w:r>
      <w:r>
        <w:rPr>
          <w:rFonts w:ascii="Times New Roman"/>
          <w:b w:val="false"/>
          <w:i w:val="false"/>
          <w:color w:val="000000"/>
          <w:sz w:val="28"/>
        </w:rPr>
        <w:t>
"Іле ауданының 2011-2013</w:t>
      </w:r>
      <w:r>
        <w:br/>
      </w:r>
      <w:r>
        <w:rPr>
          <w:rFonts w:ascii="Times New Roman"/>
          <w:b w:val="false"/>
          <w:i w:val="false"/>
          <w:color w:val="000000"/>
          <w:sz w:val="28"/>
        </w:rPr>
        <w:t>
жылдарының бюджеті туралы"</w:t>
      </w:r>
      <w:r>
        <w:br/>
      </w:r>
      <w:r>
        <w:rPr>
          <w:rFonts w:ascii="Times New Roman"/>
          <w:b w:val="false"/>
          <w:i w:val="false"/>
          <w:color w:val="000000"/>
          <w:sz w:val="28"/>
        </w:rPr>
        <w:t>
N 39-157 шешіміне бекітілген</w:t>
      </w:r>
      <w:r>
        <w:br/>
      </w:r>
      <w:r>
        <w:rPr>
          <w:rFonts w:ascii="Times New Roman"/>
          <w:b w:val="false"/>
          <w:i w:val="false"/>
          <w:color w:val="000000"/>
          <w:sz w:val="28"/>
        </w:rPr>
        <w:t>
1-қосымша</w:t>
      </w:r>
    </w:p>
    <w:bookmarkStart w:name="z11" w:id="2"/>
    <w:p>
      <w:pPr>
        <w:spacing w:after="0"/>
        <w:ind w:left="0"/>
        <w:jc w:val="left"/>
      </w:pPr>
      <w:r>
        <w:rPr>
          <w:rFonts w:ascii="Times New Roman"/>
          <w:b/>
          <w:i w:val="false"/>
          <w:color w:val="000000"/>
        </w:rPr>
        <w:t xml:space="preserve"> 
Іле ауданының 2011 жылға арналған аудандық бюджеті (өзгерістер</w:t>
      </w:r>
      <w:r>
        <w:br/>
      </w:r>
      <w:r>
        <w:rPr>
          <w:rFonts w:ascii="Times New Roman"/>
          <w:b/>
          <w:i w:val="false"/>
          <w:color w:val="000000"/>
        </w:rPr>
        <w:t>
мен толықтырулар)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
        <w:gridCol w:w="410"/>
        <w:gridCol w:w="498"/>
        <w:gridCol w:w="564"/>
        <w:gridCol w:w="564"/>
        <w:gridCol w:w="8781"/>
        <w:gridCol w:w="2085"/>
      </w:tblGrid>
      <w:tr>
        <w:trPr>
          <w:trHeight w:val="37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7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7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25859796</w:t>
            </w:r>
          </w:p>
        </w:tc>
      </w:tr>
      <w:tr>
        <w:trPr>
          <w:trHeight w:val="31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21394420</w:t>
            </w:r>
          </w:p>
        </w:tc>
      </w:tr>
      <w:tr>
        <w:trPr>
          <w:trHeight w:val="37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1221984</w:t>
            </w:r>
          </w:p>
        </w:tc>
      </w:tr>
      <w:tr>
        <w:trPr>
          <w:trHeight w:val="27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943084</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919084</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6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w:t>
            </w:r>
          </w:p>
        </w:tc>
      </w:tr>
      <w:tr>
        <w:trPr>
          <w:trHeight w:val="12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4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124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24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p>
        </w:tc>
      </w:tr>
      <w:tr>
        <w:trPr>
          <w:trHeight w:val="40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208000</w:t>
            </w:r>
          </w:p>
        </w:tc>
      </w:tr>
      <w:tr>
        <w:trPr>
          <w:trHeight w:val="61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p>
        </w:tc>
      </w:tr>
      <w:tr>
        <w:trPr>
          <w:trHeight w:val="70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r>
      <w:tr>
        <w:trPr>
          <w:trHeight w:val="42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40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73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20127736</w:t>
            </w:r>
          </w:p>
        </w:tc>
      </w:tr>
      <w:tr>
        <w:trPr>
          <w:trHeight w:val="39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20074836</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арақ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шараптар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76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өндірілген фильтрлі сигареттер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19734954</w:t>
            </w:r>
          </w:p>
        </w:tc>
      </w:tr>
      <w:tr>
        <w:trPr>
          <w:trHeight w:val="42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өндірілген фильтрсіз сигареттер, папиростар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175932</w:t>
            </w:r>
          </w:p>
        </w:tc>
      </w:tr>
      <w:tr>
        <w:trPr>
          <w:trHeight w:val="7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этил спиртінің көлемдік үлесі 1,5-тен 12 процентке дейінгі градусы аз ликер-арақ бұйымдары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67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30300</w:t>
            </w:r>
          </w:p>
        </w:tc>
      </w:tr>
      <w:tr>
        <w:trPr>
          <w:trHeight w:val="87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79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10650</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10650</w:t>
            </w:r>
          </w:p>
        </w:tc>
      </w:tr>
      <w:tr>
        <w:trPr>
          <w:trHeight w:val="9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кәсiби қызметтi жүргiзгенi үшiн алынатын алымдар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36700</w:t>
            </w:r>
          </w:p>
        </w:tc>
      </w:tr>
      <w:tr>
        <w:trPr>
          <w:trHeight w:val="70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кәсiпкерлерді мемлекеттік тіркегені үшiн алынатын алым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үшiн алынатын лицензиялық алым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1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9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9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r>
      <w:tr>
        <w:trPr>
          <w:trHeight w:val="88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5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43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76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44700</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44700</w:t>
            </w:r>
          </w:p>
        </w:tc>
      </w:tr>
      <w:tr>
        <w:trPr>
          <w:trHeight w:val="354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35400</w:t>
            </w:r>
          </w:p>
        </w:tc>
      </w:tr>
      <w:tr>
        <w:trPr>
          <w:trHeight w:val="97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66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8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14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3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07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21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4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69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105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66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9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72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17481</w:t>
            </w:r>
          </w:p>
        </w:tc>
      </w:tr>
      <w:tr>
        <w:trPr>
          <w:trHeight w:val="75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17481</w:t>
            </w:r>
          </w:p>
        </w:tc>
      </w:tr>
      <w:tr>
        <w:trPr>
          <w:trHeight w:val="37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17481</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17481</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4442695</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4442695</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4442695</w:t>
            </w:r>
          </w:p>
        </w:tc>
      </w:tr>
      <w:tr>
        <w:trPr>
          <w:trHeight w:val="49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273611</w:t>
            </w:r>
          </w:p>
        </w:tc>
      </w:tr>
      <w:tr>
        <w:trPr>
          <w:trHeight w:val="42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4169084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583"/>
        <w:gridCol w:w="727"/>
        <w:gridCol w:w="689"/>
        <w:gridCol w:w="8542"/>
        <w:gridCol w:w="2069"/>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27369784</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252381</w:t>
            </w:r>
          </w:p>
        </w:tc>
      </w:tr>
      <w:tr>
        <w:trPr>
          <w:trHeight w:val="7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218724</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13627</w:t>
            </w:r>
          </w:p>
        </w:tc>
      </w:tr>
      <w:tr>
        <w:trPr>
          <w:trHeight w:val="5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13405</w:t>
            </w:r>
          </w:p>
        </w:tc>
      </w:tr>
      <w:tr>
        <w:trPr>
          <w:trHeight w:val="1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84703</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62081</w:t>
            </w:r>
          </w:p>
        </w:tc>
      </w:tr>
      <w:tr>
        <w:trPr>
          <w:trHeight w:val="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22622</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120394</w:t>
            </w:r>
          </w:p>
        </w:tc>
      </w:tr>
      <w:tr>
        <w:trPr>
          <w:trHeight w:val="9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117958</w:t>
            </w:r>
          </w:p>
        </w:tc>
      </w:tr>
      <w:tr>
        <w:trPr>
          <w:trHeight w:val="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12585</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12585</w:t>
            </w:r>
          </w:p>
        </w:tc>
      </w:tr>
      <w:tr>
        <w:trPr>
          <w:trHeight w:val="7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10320</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w:t>
            </w:r>
          </w:p>
        </w:tc>
      </w:tr>
      <w:tr>
        <w:trPr>
          <w:trHeight w:val="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4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118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3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10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 -атқару қызметі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8943</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8943</w:t>
            </w:r>
          </w:p>
        </w:tc>
      </w:tr>
      <w:tr>
        <w:trPr>
          <w:trHeight w:val="9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8943</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8943</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4580432</w:t>
            </w:r>
          </w:p>
        </w:tc>
      </w:tr>
      <w:tr>
        <w:trPr>
          <w:trHeight w:val="1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329661</w:t>
            </w:r>
          </w:p>
        </w:tc>
      </w:tr>
      <w:tr>
        <w:trPr>
          <w:trHeight w:val="4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328636</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328636</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3692349</w:t>
            </w:r>
          </w:p>
        </w:tc>
      </w:tr>
      <w:tr>
        <w:trPr>
          <w:trHeight w:val="58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w:t>
            </w:r>
          </w:p>
        </w:tc>
      </w:tr>
      <w:tr>
        <w:trPr>
          <w:trHeight w:val="3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w:t>
            </w:r>
          </w:p>
        </w:tc>
      </w:tr>
      <w:tr>
        <w:trPr>
          <w:trHeight w:val="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3687153</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3651216</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35937</w:t>
            </w:r>
          </w:p>
        </w:tc>
      </w:tr>
      <w:tr>
        <w:trPr>
          <w:trHeight w:val="1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558422</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444769</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444769</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113653</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17687</w:t>
            </w:r>
          </w:p>
        </w:tc>
      </w:tr>
      <w:tr>
        <w:trPr>
          <w:trHeight w:val="7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55575</w:t>
            </w:r>
          </w:p>
        </w:tc>
      </w:tr>
      <w:tr>
        <w:trPr>
          <w:trHeight w:val="5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31298</w:t>
            </w:r>
          </w:p>
        </w:tc>
      </w:tr>
      <w:tr>
        <w:trPr>
          <w:trHeight w:val="4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9093</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277806</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235901</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235901</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63906</w:t>
            </w:r>
          </w:p>
        </w:tc>
      </w:tr>
      <w:tr>
        <w:trPr>
          <w:trHeight w:val="10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26067</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24342</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9777</w:t>
            </w:r>
          </w:p>
        </w:tc>
      </w:tr>
      <w:tr>
        <w:trPr>
          <w:trHeight w:val="28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41715</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45965</w:t>
            </w:r>
          </w:p>
        </w:tc>
      </w:tr>
      <w:tr>
        <w:trPr>
          <w:trHeight w:val="9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13245</w:t>
            </w:r>
          </w:p>
        </w:tc>
      </w:tr>
      <w:tr>
        <w:trPr>
          <w:trHeight w:val="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41905</w:t>
            </w:r>
          </w:p>
        </w:tc>
      </w:tr>
      <w:tr>
        <w:trPr>
          <w:trHeight w:val="1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41905</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21939</w:t>
            </w:r>
          </w:p>
        </w:tc>
      </w:tr>
      <w:tr>
        <w:trPr>
          <w:trHeight w:val="4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17448</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5349487</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4599988</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4599988</w:t>
            </w:r>
          </w:p>
        </w:tc>
      </w:tr>
      <w:tr>
        <w:trPr>
          <w:trHeight w:val="3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37292</w:t>
            </w:r>
          </w:p>
        </w:tc>
      </w:tr>
      <w:tr>
        <w:trPr>
          <w:trHeight w:val="1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4123516</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404110</w:t>
            </w:r>
          </w:p>
        </w:tc>
      </w:tr>
      <w:tr>
        <w:trPr>
          <w:trHeight w:val="4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35070</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543686</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543686</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18014</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176000</w:t>
            </w:r>
          </w:p>
        </w:tc>
      </w:tr>
      <w:tr>
        <w:trPr>
          <w:trHeight w:val="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99672</w:t>
            </w:r>
          </w:p>
        </w:tc>
      </w:tr>
      <w:tr>
        <w:trPr>
          <w:trHeight w:val="10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205813</w:t>
            </w:r>
          </w:p>
        </w:tc>
      </w:tr>
      <w:tr>
        <w:trPr>
          <w:trHeight w:val="6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205813</w:t>
            </w:r>
          </w:p>
        </w:tc>
      </w:tr>
      <w:tr>
        <w:trPr>
          <w:trHeight w:val="1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10503</w:t>
            </w:r>
          </w:p>
        </w:tc>
      </w:tr>
      <w:tr>
        <w:trPr>
          <w:trHeight w:val="1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248807</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43165</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саясат,мәдениет және тілдерді дамыту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43165</w:t>
            </w:r>
          </w:p>
        </w:tc>
      </w:tr>
      <w:tr>
        <w:trPr>
          <w:trHeight w:val="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43165</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161036</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161036</w:t>
            </w:r>
          </w:p>
        </w:tc>
      </w:tr>
      <w:tr>
        <w:trPr>
          <w:trHeight w:val="1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160500</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36250</w:t>
            </w:r>
          </w:p>
        </w:tc>
      </w:tr>
      <w:tr>
        <w:trPr>
          <w:trHeight w:val="5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6766</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27211</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r>
      <w:tr>
        <w:trPr>
          <w:trHeight w:val="5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кеңiстiкті ұйымдастыру жөніндегі өзге де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w:t>
            </w:r>
          </w:p>
        </w:tc>
      </w:tr>
      <w:tr>
        <w:trPr>
          <w:trHeight w:val="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w:t>
            </w:r>
          </w:p>
        </w:tc>
      </w:tr>
      <w:tr>
        <w:trPr>
          <w:trHeight w:val="5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7798</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4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90655</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27157</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17455</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14202</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5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w:t>
            </w:r>
          </w:p>
        </w:tc>
      </w:tr>
      <w:tr>
        <w:trPr>
          <w:trHeight w:val="28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3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9702</w:t>
            </w:r>
          </w:p>
        </w:tc>
      </w:tr>
      <w:tr>
        <w:trPr>
          <w:trHeight w:val="8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9702</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15878</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15878</w:t>
            </w:r>
          </w:p>
        </w:tc>
      </w:tr>
      <w:tr>
        <w:trPr>
          <w:trHeight w:val="9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w:t>
            </w:r>
          </w:p>
        </w:tc>
      </w:tr>
      <w:tr>
        <w:trPr>
          <w:trHeight w:val="2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7516</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2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47620</w:t>
            </w:r>
          </w:p>
        </w:tc>
      </w:tr>
      <w:tr>
        <w:trPr>
          <w:trHeight w:val="1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82149</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82149</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w:t>
            </w:r>
          </w:p>
        </w:tc>
      </w:tr>
      <w:tr>
        <w:trPr>
          <w:trHeight w:val="5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5284</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76643</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263224</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263224</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263224</w:t>
            </w:r>
          </w:p>
        </w:tc>
      </w:tr>
      <w:tr>
        <w:trPr>
          <w:trHeight w:val="5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263224</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59161</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59161</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21060</w:t>
            </w:r>
          </w:p>
        </w:tc>
      </w:tr>
      <w:tr>
        <w:trPr>
          <w:trHeight w:val="1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21060</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w:t>
            </w:r>
          </w:p>
        </w:tc>
      </w:tr>
      <w:tr>
        <w:trPr>
          <w:trHeight w:val="9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6781</w:t>
            </w:r>
          </w:p>
        </w:tc>
      </w:tr>
      <w:tr>
        <w:trPr>
          <w:trHeight w:val="9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6559</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1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21250</w:t>
            </w:r>
          </w:p>
        </w:tc>
      </w:tr>
      <w:tr>
        <w:trPr>
          <w:trHeight w:val="1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21028</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16154794</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16154794</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16154794</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9654</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16145140</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47535</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50741</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50741</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50741</w:t>
            </w:r>
          </w:p>
        </w:tc>
      </w:tr>
      <w:tr>
        <w:trPr>
          <w:trHeight w:val="4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50741</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w:t>
            </w:r>
          </w:p>
        </w:tc>
      </w:tr>
      <w:tr>
        <w:trPr>
          <w:trHeight w:val="1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-1587523</w:t>
            </w:r>
          </w:p>
        </w:tc>
      </w:tr>
      <w:tr>
        <w:trPr>
          <w:trHeight w:val="1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1587523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26"/>
        <w:gridCol w:w="747"/>
        <w:gridCol w:w="845"/>
        <w:gridCol w:w="795"/>
        <w:gridCol w:w="7512"/>
        <w:gridCol w:w="2088"/>
      </w:tblGrid>
      <w:tr>
        <w:trPr>
          <w:trHeight w:val="3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454851</w:t>
            </w:r>
          </w:p>
        </w:tc>
      </w:tr>
      <w:tr>
        <w:trPr>
          <w:trHeight w:val="3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454851</w:t>
            </w:r>
          </w:p>
        </w:tc>
      </w:tr>
      <w:tr>
        <w:trPr>
          <w:trHeight w:val="3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454851</w:t>
            </w:r>
          </w:p>
        </w:tc>
      </w:tr>
      <w:tr>
        <w:trPr>
          <w:trHeight w:val="3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53606</w:t>
            </w:r>
          </w:p>
        </w:tc>
      </w:tr>
      <w:tr>
        <w:trPr>
          <w:trHeight w:val="3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53606</w:t>
            </w:r>
          </w:p>
        </w:tc>
      </w:tr>
      <w:tr>
        <w:trPr>
          <w:trHeight w:val="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53606</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53606</w:t>
            </w:r>
          </w:p>
        </w:tc>
      </w:tr>
      <w:tr>
        <w:trPr>
          <w:trHeight w:val="1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1186278</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1186278</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1186278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