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40d2" w14:textId="e444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2010 жылдың 27 желтоқсандағы "Іле ауданының 2011-2013 жылдарға арналған аудандық бюджеті туралы" N 39-157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2011 жылғы 19 шілдедегі N 48-201 шешімі. Алматы облысы Әділет департаменті Іле ауданының Әділет басқармасында 2011 жылы 27 шілдеде N 2-10-145 тіркелді. Күші жойылды - Алматы облысы Іле аудандық мәслихатының 2012 жылғы 24 қаңтардағы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2012.01.24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жылдың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аудандық мәслихатының 2010 жылғы 27 желтоқсандағы "Іле ауданының 2011-2013 жылдарға арналған бюджеті туралы" N 39-157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2-10-137 нөмірімен тіркелген, 2011 жылғы 14 қаңтардағы N 3 (4374) "Іле таңы" газетінде жарияланған), Іле аудандық мәслихаттың 2011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N 43-179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бюджеті туралы" N 39-157 шешіміне өзгерістер енгізу туралы" (2011 жылғы 28 ақпандағы нормативтік құқықтық актілерді мемлекеттік тіркеу Тізілімінде 2-10-139 нөмірімен тіркелген, 2011 жылғы 11 наурыздағы N 12 (4383) "Іле таңы" газетінде жарияланған), Іле аудандық мәслихаттың 2011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45-184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бюджеті туралы" N 39-157 шешіміне өзгерістер енгізу туралы" (2011 жылғы 8 сәуірдегі нормативтік құқықтық актілерді мемлекеттік тіркеу Тізілімінде 2-10-140 нөмірімен тіркелген, 2011 жылғы 15 сәуірдегі N 18 (4389) "Іле таңы" газетінде жарияланған), Іле аудандық мәслихаттың 2011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N 46-190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бюджеті туралы" N 39-157 шешіміне өзгерістер енгізу туралы" (2011 жылғы 25 сәуірдегі нормативтік құқықтық актілерді мемлекеттік тіркеу Тізілімінде 2-10-141 нөмірімен тіркелген, 2011 жылғы 13 мамырдағы N 22 (4393) "Іле таңы" газетінде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"26120161" саны "26557561"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"4434591" саны "5380991"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"27628149" саны "27663439"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жолы бойынша "4606078" саны "4696166"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жолы бойынша "279206" саны "291824"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жолы бойынша "5563558" саны "5390931"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"мәдениет,спорт,туризм және ақпараттық кеңістік" жолы бойынша "248807" саны "249871"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қатынастар" жолы бойынша "90740" саны "93195"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жолы бойынша "263224" саны "363224"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"бюджет тапшылығы (профицит)" "-1585523" саны "-1516263"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"бюджет тапшылығын қаржыландыру (профицитін пайдалану)" "1585523" саны "1516263"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Ш. Қағазбаева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"Іле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Кәдір Асқар Кәдірұлы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шілде 2011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46-190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48-201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2011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699"/>
        <w:gridCol w:w="622"/>
        <w:gridCol w:w="704"/>
        <w:gridCol w:w="8677"/>
        <w:gridCol w:w="191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26557561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21076346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1457384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1053084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1029084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де жерге салынатын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көлiк құралдарына салынатын салық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19577445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19527545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шараптар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фильтрлі сигареттер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19135663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фильтрсіз сигареттер, папиростар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175932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этил спиртінің көлемдік үлесі 1,5-тен 12 процентке дейінгі градусы аз ликер-арақ бұйымдары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 үшiн алынатын алымдар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 үшiн алынатын алым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үшiн алынатын лицензиялық алым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 тіркегені, сондай-ақ оларды қайта тіркегені үшін алым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 тіркегені және кеменiң немесе жасалып жатқан кеменiң ипотекасы үшін алынатын алым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 құқығын мемлекеттік тіркегені үшін алынатын алым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</w:t>
            </w:r>
          </w:p>
        </w:tc>
      </w:tr>
      <w:tr>
        <w:trPr>
          <w:trHeight w:val="14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 арыздарынан алынатын мемлекеттік бажды қоспағанда, мемлекеттік баж сотқа берілетін талап арыздардан, ерекше талап ету істері арыздарынан, ерекше жүргізілетін істер бойынша арыздардан (шағымдардан), сот бұйрығы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 азаматтарға азаматтық хал актiлерiн тiркеу туралы куәлiктердi және азаматтық хал актiлерi жазбаларын өзгертуге, толықтыруға және қалпына келтiруге байланысты куәлiктердi қайтадан бергенi үшiн 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4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0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12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12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5380991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5380991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5380991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1186067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4194924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03"/>
        <w:gridCol w:w="649"/>
        <w:gridCol w:w="746"/>
        <w:gridCol w:w="8662"/>
        <w:gridCol w:w="191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27663439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258266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223379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</w:t>
            </w:r>
          </w:p>
        </w:tc>
      </w:tr>
      <w:tr>
        <w:trPr>
          <w:trHeight w:val="1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122417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алу,сақтау,бағалау және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 -атқару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4696166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367531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330569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330569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3743672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3733476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3733476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584963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471310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471310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113653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291824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245074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245074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61286</w:t>
            </w:r>
          </w:p>
        </w:tc>
      </w:tr>
      <w:tr>
        <w:trPr>
          <w:trHeight w:val="10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5390931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4231398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</w:t>
            </w:r>
          </w:p>
        </w:tc>
      </w:tr>
      <w:tr>
        <w:trPr>
          <w:trHeight w:val="1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4202609</w:t>
            </w:r>
          </w:p>
        </w:tc>
      </w:tr>
      <w:tr>
        <w:trPr>
          <w:trHeight w:val="1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4136531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890138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780916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99403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269395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кеңiстiкті ұйымдастыру жөніндегі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77727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363224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60185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47535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1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-1516263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41"/>
        <w:gridCol w:w="649"/>
        <w:gridCol w:w="766"/>
        <w:gridCol w:w="8627"/>
        <w:gridCol w:w="1889"/>
      </w:tblGrid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