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75320" w14:textId="57753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Іле аудандық мәслихатының 2010 жылдың 27 желтоқсандағы "Іле ауданының 2011-2013 жылдарға арналған аудандық бюджеті туралы" N 39-157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аудандық мәслихатының 2011 жылғы 23 желтоқсандағы N 54-225 шешімі. Алматы облысы Әділет департаменті Іле ауданының Әділет басқармасында 2011 жылы 27 желтоқсанда N 2-10-149 тіркелді. Күші жойылды - Алматы облысы Іле аудандық мәслихатының 2012 жылғы 24 қаңтардағы N 1-6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Іле аудандық мәслихатының 2012.01.24 N 1-6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 2008 жылдың 4 желтоқсандағы Бюджеттік кодексінің 106-бабы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Іле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Іле аудандық мәслихатының 2010 жылғы 27 желтоқсандағы "Іле ауданының 2011-2013 жылдарға арналған аудандық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N 39-157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(2010 жылғы 31 желтоқсандағы нормативтік құқықтық актілерді мемлекеттік тіркеу Тізілімінде 2-10-137 нөмірімен тіркелген, 2011 жылғы 14 қаңтардағы N 3 (4374) "Іле таңы" газетінде жарияланған), Іле аудандық мәслихаттың 2011 жылғы 18 ақпандағы </w:t>
      </w:r>
      <w:r>
        <w:rPr>
          <w:rFonts w:ascii="Times New Roman"/>
          <w:b w:val="false"/>
          <w:i w:val="false"/>
          <w:color w:val="000000"/>
          <w:sz w:val="28"/>
        </w:rPr>
        <w:t>N 43-179</w:t>
      </w:r>
      <w:r>
        <w:rPr>
          <w:rFonts w:ascii="Times New Roman"/>
          <w:b w:val="false"/>
          <w:i w:val="false"/>
          <w:color w:val="000000"/>
          <w:sz w:val="28"/>
        </w:rPr>
        <w:t xml:space="preserve"> "Іле аудандық мәслихатының 2010 жылғы 27 желтоқсандағы "Іле ауданының 2011-2013 жылдарға арналған аудандық бюджеті туралы" N 39-157 шешіміне өзгерістер енгізу туралы" (2011 жылғы 28 ақпандағы нормативтік құқықтық актілерді мемлекеттік тіркеу Тізілімінде 2-10-139 нөмірімен тіркелген, 2011 жылғы 11 наурыздағы N 12(4383) "Іле таңы" газетінде жарияланған), Іле аудандық мәслихаттың 2011 жылғы 24 наурыздағы </w:t>
      </w:r>
      <w:r>
        <w:rPr>
          <w:rFonts w:ascii="Times New Roman"/>
          <w:b w:val="false"/>
          <w:i w:val="false"/>
          <w:color w:val="000000"/>
          <w:sz w:val="28"/>
        </w:rPr>
        <w:t>N 45-184</w:t>
      </w:r>
      <w:r>
        <w:rPr>
          <w:rFonts w:ascii="Times New Roman"/>
          <w:b w:val="false"/>
          <w:i w:val="false"/>
          <w:color w:val="000000"/>
          <w:sz w:val="28"/>
        </w:rPr>
        <w:t xml:space="preserve"> "Іле аудандық мәслихатының 2010 жылғы 27 желтоқсандағы "Іле ауданының 2011-2013 жылдарға арналған аудандық бюджеті туралы" N 39-157 шешіміне өзгерістер енгізу туралы" (2011 жылғы 8 сәуірдегі нормативтік құқықтық актілерді мемлекеттік тіркеу Тізілімінде 2-10-140 нөмірімен тіркелген, 2011 жылғы 15 сәуірдегі N 18(4389) "Іле таңы" газетінде жарияланған), Іле аудандық мәслихаттың 2011 жылғы 15 сәуірдегі "Іле аудандық мәслихатының 2010 жылғы 27 желтоқсандағы "Іле ауданының 2011-2013 жылдарға арналған аудандық бюджеті туралы" N 39-157 шешіміне өзгерістер енгізу туралы" (2011 жылғы 25 сәуірдегі нормативтік құқықтық актілерді мемлекеттік тіркеу Тізілімінде 2-10-141 нөмірімен тіркелген, 2011 жылғы 13 мамырдағы N 22(4393) "Іле таңы" газетінде жарияланған), Іле аудандық мәслихаттың 2011 жылғы 19 шілдедегі </w:t>
      </w:r>
      <w:r>
        <w:rPr>
          <w:rFonts w:ascii="Times New Roman"/>
          <w:b w:val="false"/>
          <w:i w:val="false"/>
          <w:color w:val="000000"/>
          <w:sz w:val="28"/>
        </w:rPr>
        <w:t>N 48-201</w:t>
      </w:r>
      <w:r>
        <w:rPr>
          <w:rFonts w:ascii="Times New Roman"/>
          <w:b w:val="false"/>
          <w:i w:val="false"/>
          <w:color w:val="000000"/>
          <w:sz w:val="28"/>
        </w:rPr>
        <w:t xml:space="preserve"> "Іле аудандық мәслихатының 2010 жылғы 27 желтоқсандағы "Іле ауданының 2011-2013 жылдарға арналған аудандық бюджеті туралы" N 39-157 шешіміне өзгерістер енгізу туралы" (2011 жылғы 27 шілдедегі нормативтік құқықтық актілерді мемлекеттік тіркеу Тізілімінде 2-10-145 нөмірімен тіркелген, 2011 жылғы 26 тамыздағы N 37(4408) "Іле таңы" газетінде жарияланған), Іле аудандық мәслихаттың 2011 жылғы 21 қазандағы </w:t>
      </w:r>
      <w:r>
        <w:rPr>
          <w:rFonts w:ascii="Times New Roman"/>
          <w:b w:val="false"/>
          <w:i w:val="false"/>
          <w:color w:val="000000"/>
          <w:sz w:val="28"/>
        </w:rPr>
        <w:t>N 51-212</w:t>
      </w:r>
      <w:r>
        <w:rPr>
          <w:rFonts w:ascii="Times New Roman"/>
          <w:b w:val="false"/>
          <w:i w:val="false"/>
          <w:color w:val="000000"/>
          <w:sz w:val="28"/>
        </w:rPr>
        <w:t xml:space="preserve"> "Іле аудандық мәслихатының 2010 жылғы 27 желтоқсандағы "Іле ауданының 2011-2013 жылдарға арналған аудандық бюджеті туралы" N 39-157 шешіміне өзгерістер енгізу туралы" (2011 жылғы 25 қазандағы нормативтік құқықтық актілерді мемлекеттік тіркеу Тізілімінде 2-10-146 нөмірімен тіркелген, 2011 жылғы 14 қазандағы N 44(4415) "Іле таңы" газетінде жарияланған), Іле аудандық мәслихаттың 2011 жылғы 12 қарашадағы N </w:t>
      </w:r>
      <w:r>
        <w:rPr>
          <w:rFonts w:ascii="Times New Roman"/>
          <w:b w:val="false"/>
          <w:i w:val="false"/>
          <w:color w:val="000000"/>
          <w:sz w:val="28"/>
        </w:rPr>
        <w:t>52-215</w:t>
      </w:r>
      <w:r>
        <w:rPr>
          <w:rFonts w:ascii="Times New Roman"/>
          <w:b w:val="false"/>
          <w:i w:val="false"/>
          <w:color w:val="000000"/>
          <w:sz w:val="28"/>
        </w:rPr>
        <w:t xml:space="preserve"> "Іле аудандық мәслихатының 2010 жылғы 27 желтоқсандағы "Іле ауданының 2011-2013 жылдарға арналған аудандық бюджеті туралы" N 39-157 шешіміне өзгерістер енгізу туралы" (2011 жылғы 18 қарашадағы нормативтік құқықтық актілерді мемлекеттік тіркеу Тізілімінде 2-10-147 нөмірімен тіркелген, 2011 жылғы 15 қарашадағы N 55(4426) "Іле таңы" газетінде жарияланған) төмендегі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"жалпы сипаттағы мемлекеттік қызметтерге" "275260" саны "278000"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"білім беру" "5054510" саны "5052675"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"тұрғын үй-коммуналдық шаруашылыққа" "5877841" саны "5876765"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төрайымы                                   Ә. Түстікбаева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Ф. Ыдрышева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КЕЛІСІЛГЕН: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"Іле ауданының экономика,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кәсіпкерлік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Кәдір Асқар Кәдірұлы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 желтоқсан 2011 жыл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Іле аудандық мәслихатының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желтоқсандағы "Іле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жылдың 27 желтоқсандағы "Іле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жылдарының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54-225 шешіміне өзгерістер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шешімінің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1-қосымшасы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Іле аудандық мәслихаттың 2010 жылдың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 желтоқсандағы "Іле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жылдарының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39-157 шешіміне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Іле ауданының 2011 жылға арналған аудандық бюджеті</w:t>
      </w:r>
      <w:r>
        <w:br/>
      </w:r>
      <w:r>
        <w:rPr>
          <w:rFonts w:ascii="Times New Roman"/>
          <w:b/>
          <w:i w:val="false"/>
          <w:color w:val="000000"/>
        </w:rPr>
        <w:t>
өзгерістермен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635"/>
        <w:gridCol w:w="612"/>
        <w:gridCol w:w="658"/>
        <w:gridCol w:w="7618"/>
        <w:gridCol w:w="245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28463733</w:t>
            </w:r>
          </w:p>
        </w:tc>
      </w:tr>
      <w:tr>
        <w:trPr>
          <w:trHeight w:val="48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22291346</w:t>
            </w:r>
          </w:p>
        </w:tc>
      </w:tr>
      <w:tr>
        <w:trPr>
          <w:trHeight w:val="45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1677684</w:t>
            </w:r>
          </w:p>
        </w:tc>
      </w:tr>
      <w:tr>
        <w:trPr>
          <w:trHeight w:val="49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1243084</w:t>
            </w:r>
          </w:p>
        </w:tc>
      </w:tr>
      <w:tr>
        <w:trPr>
          <w:trHeight w:val="8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кәсіпкерлердің мүлкіне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1219084</w:t>
            </w:r>
          </w:p>
        </w:tc>
      </w:tr>
      <w:tr>
        <w:trPr>
          <w:trHeight w:val="5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53300</w:t>
            </w:r>
          </w:p>
        </w:tc>
      </w:tr>
      <w:tr>
        <w:trPr>
          <w:trHeight w:val="8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жерлерге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3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 алынатын жер салығы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11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 жеріне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шаруашылығына арналмаған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жерге салынатын жер салығы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</w:tr>
      <w:tr>
        <w:trPr>
          <w:trHeight w:val="14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жерлерге заңды тұлғалардан,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 адвокаттардан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09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 жеке кәсіпкерлерден,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нотариустар мен адвокаттардан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</w:p>
        </w:tc>
      </w:tr>
      <w:tr>
        <w:trPr>
          <w:trHeight w:val="5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кұралдарына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377800</w:t>
            </w:r>
          </w:p>
        </w:tc>
      </w:tr>
      <w:tr>
        <w:trPr>
          <w:trHeight w:val="73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көлiк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құралдарына салынатын салық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42800</w:t>
            </w:r>
          </w:p>
        </w:tc>
      </w:tr>
      <w:tr>
        <w:trPr>
          <w:trHeight w:val="7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көлiк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құралдарына салынатын салық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335000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9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20574345</w:t>
            </w:r>
          </w:p>
        </w:tc>
      </w:tr>
      <w:tr>
        <w:trPr>
          <w:trHeight w:val="5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20512245</w:t>
            </w:r>
          </w:p>
        </w:tc>
      </w:tr>
      <w:tr>
        <w:trPr>
          <w:trHeight w:val="7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өндірілген арақ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</w:p>
        </w:tc>
      </w:tr>
      <w:tr>
        <w:trPr>
          <w:trHeight w:val="7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өндірілген шараптар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7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фильтірлі сигареттер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20090563</w:t>
            </w:r>
          </w:p>
        </w:tc>
      </w:tr>
      <w:tr>
        <w:trPr>
          <w:trHeight w:val="108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өндірілген фильтірсіз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сигареттер, папиростар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195932</w:t>
            </w:r>
          </w:p>
        </w:tc>
      </w:tr>
      <w:tr>
        <w:trPr>
          <w:trHeight w:val="14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өндірілген этил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спиртінің көлемдік үлесі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1,5-тен 12 процентке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градусы аз ликер-арақ бұйымдары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</w:t>
            </w:r>
          </w:p>
        </w:tc>
      </w:tr>
      <w:tr>
        <w:trPr>
          <w:trHeight w:val="14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саудада өткізетін,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(авиациялықты қоспағанда)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31800</w:t>
            </w:r>
          </w:p>
        </w:tc>
      </w:tr>
      <w:tr>
        <w:trPr>
          <w:trHeight w:val="14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саудада өткізетін,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 отыны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</w:t>
            </w:r>
          </w:p>
        </w:tc>
      </w:tr>
      <w:tr>
        <w:trPr>
          <w:trHeight w:val="7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</w:t>
            </w:r>
          </w:p>
        </w:tc>
      </w:tr>
      <w:tr>
        <w:trPr>
          <w:trHeight w:val="75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төлем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</w:t>
            </w:r>
          </w:p>
        </w:tc>
      </w:tr>
      <w:tr>
        <w:trPr>
          <w:trHeight w:val="8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48900</w:t>
            </w:r>
          </w:p>
        </w:tc>
      </w:tr>
      <w:tr>
        <w:trPr>
          <w:trHeight w:val="7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кәсiпкерлерді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үшiн алынатын алым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106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айналысу құқығы үшiн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лицензиялық алым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14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және филиалдар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өкілдіктерді есептік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алым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14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салуды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кеменiң немесе жасалып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жатқан кеменiң ипотекасы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9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тіркегені, сондай-ақ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тіркегені үшін алым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8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мәміле жасау құқығын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үшін алынатын алым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</w:t>
            </w:r>
          </w:p>
        </w:tc>
      </w:tr>
      <w:tr>
        <w:trPr>
          <w:trHeight w:val="16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мекендердегі жалпы пайдаланудағы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жолағында сыртқы (көрнекі)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жарнамаларды орналастырғаны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төлем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17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және (немесе)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міндетті төлемдер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39317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39317</w:t>
            </w:r>
          </w:p>
        </w:tc>
      </w:tr>
      <w:tr>
        <w:trPr>
          <w:trHeight w:val="24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сотқа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талап арыздарынан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мемлекеттік бажды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сотқа берілетін талап арыздардан,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талап ету 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арыздарынан, ерекше жүргізілетін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бойынша арыздардан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(шағымдардан), сот бұйрығы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30400</w:t>
            </w:r>
          </w:p>
        </w:tc>
      </w:tr>
      <w:tr>
        <w:trPr>
          <w:trHeight w:val="21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үшiн, сондай-ақ азаматтарға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актiлерiн тiркеу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куәлiктердi және азаматтық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 актiлерi жазбаларын өзгертуге,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толықтыруға және қалпына келтiруге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куәлiктердi қайтадан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бергенi үшiн мемлекеттік баж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</w:t>
            </w:r>
          </w:p>
        </w:tc>
      </w:tr>
      <w:tr>
        <w:trPr>
          <w:trHeight w:val="21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елге баруға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мемлекеттерден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шақыруға құқық беретін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ресімдегені үшін,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осы құжаттарға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өзгерістер енгізгені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93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Шетелдiктердiң паспорттарына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оларды ауыстыратын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құжаттарына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 кету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келу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құқығына виза бергенi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0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азаматтығын алу,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азаматтығын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 келтiру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азаматтығын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тоқтату туралы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ресiмдегенi үшін мемлекеттік баж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жерiн тiркегенi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25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азаматтық, қызметтік қаруының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(аңшылық суық қаруды, белгі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беретін қаруды, ұңғысыз атыс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қаруын, механикалық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шашыратқыштарды, көзден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ағызатын немесе тітіркендіретін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 толтырылған аэрозольді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басқа құрылғыларды, үрле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196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сақтауға немесе сақтау мен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жүруге, тасымалдауға,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аумағына әкелуге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Қазақстан Республикасынан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әкетуге рұқсат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мемлекеттік баж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37792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</w:tr>
      <w:tr>
        <w:trPr>
          <w:trHeight w:val="75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беруден түсетін кірістер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</w:tr>
      <w:tr>
        <w:trPr>
          <w:trHeight w:val="6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жалдаудан түсетін кірістер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</w:tr>
      <w:tr>
        <w:trPr>
          <w:trHeight w:val="24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23392</w:t>
            </w:r>
          </w:p>
        </w:tc>
      </w:tr>
      <w:tr>
        <w:trPr>
          <w:trHeight w:val="25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түсімдерді қоспағанда,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23392</w:t>
            </w:r>
          </w:p>
        </w:tc>
      </w:tr>
      <w:tr>
        <w:trPr>
          <w:trHeight w:val="8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мемлекеттік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әкімшілік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23392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5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басқа да түсімдер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147432</w:t>
            </w:r>
          </w:p>
        </w:tc>
      </w:tr>
      <w:tr>
        <w:trPr>
          <w:trHeight w:val="5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активтерді сату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147432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147432</w:t>
            </w:r>
          </w:p>
        </w:tc>
      </w:tr>
      <w:tr>
        <w:trPr>
          <w:trHeight w:val="45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147432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5987163</w:t>
            </w:r>
          </w:p>
        </w:tc>
      </w:tr>
      <w:tr>
        <w:trPr>
          <w:trHeight w:val="8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5987163</w:t>
            </w:r>
          </w:p>
        </w:tc>
      </w:tr>
      <w:tr>
        <w:trPr>
          <w:trHeight w:val="6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5987163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1430304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4556859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51"/>
        <w:gridCol w:w="761"/>
        <w:gridCol w:w="804"/>
        <w:gridCol w:w="7218"/>
        <w:gridCol w:w="2519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</w:t>
            </w:r>
          </w:p>
        </w:tc>
        <w:tc>
          <w:tcPr>
            <w:tcW w:w="2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29599611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278000</w:t>
            </w:r>
          </w:p>
        </w:tc>
      </w:tr>
      <w:tr>
        <w:trPr>
          <w:trHeight w:val="11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242257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14427</w:t>
            </w:r>
          </w:p>
        </w:tc>
      </w:tr>
      <w:tr>
        <w:trPr>
          <w:trHeight w:val="11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14101</w:t>
            </w:r>
          </w:p>
        </w:tc>
      </w:tr>
      <w:tr>
        <w:trPr>
          <w:trHeight w:val="7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96764</w:t>
            </w:r>
          </w:p>
        </w:tc>
      </w:tr>
      <w:tr>
        <w:trPr>
          <w:trHeight w:val="11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67807</w:t>
            </w:r>
          </w:p>
        </w:tc>
      </w:tr>
      <w:tr>
        <w:trPr>
          <w:trHeight w:val="8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28957</w:t>
            </w:r>
          </w:p>
        </w:tc>
      </w:tr>
      <w:tr>
        <w:trPr>
          <w:trHeight w:val="12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131066</w:t>
            </w:r>
          </w:p>
        </w:tc>
      </w:tr>
      <w:tr>
        <w:trPr>
          <w:trHeight w:val="14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124048</w:t>
            </w:r>
          </w:p>
        </w:tc>
      </w:tr>
      <w:tr>
        <w:trPr>
          <w:trHeight w:val="7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14426</w:t>
            </w:r>
          </w:p>
        </w:tc>
      </w:tr>
      <w:tr>
        <w:trPr>
          <w:trHeight w:val="7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14426</w:t>
            </w:r>
          </w:p>
        </w:tc>
      </w:tr>
      <w:tr>
        <w:trPr>
          <w:trHeight w:val="14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манызы бар қала)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12016</w:t>
            </w:r>
          </w:p>
        </w:tc>
      </w:tr>
      <w:tr>
        <w:trPr>
          <w:trHeight w:val="7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</w:t>
            </w:r>
          </w:p>
        </w:tc>
      </w:tr>
      <w:tr>
        <w:trPr>
          <w:trHeight w:val="7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21317</w:t>
            </w:r>
          </w:p>
        </w:tc>
      </w:tr>
      <w:tr>
        <w:trPr>
          <w:trHeight w:val="8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кәсіпкерлік бөлімі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21317</w:t>
            </w:r>
          </w:p>
        </w:tc>
      </w:tr>
      <w:tr>
        <w:trPr>
          <w:trHeight w:val="193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17981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33745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32765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32765</w:t>
            </w:r>
          </w:p>
        </w:tc>
      </w:tr>
      <w:tr>
        <w:trPr>
          <w:trHeight w:val="8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32765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</w:t>
            </w:r>
          </w:p>
        </w:tc>
      </w:tr>
      <w:tr>
        <w:trPr>
          <w:trHeight w:val="10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</w:t>
            </w:r>
          </w:p>
        </w:tc>
      </w:tr>
      <w:tr>
        <w:trPr>
          <w:trHeight w:val="8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5052675</w:t>
            </w:r>
          </w:p>
        </w:tc>
      </w:tr>
      <w:tr>
        <w:trPr>
          <w:trHeight w:val="43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350425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бөлімі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350425</w:t>
            </w:r>
          </w:p>
        </w:tc>
      </w:tr>
      <w:tr>
        <w:trPr>
          <w:trHeight w:val="9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350425</w:t>
            </w:r>
          </w:p>
        </w:tc>
      </w:tr>
      <w:tr>
        <w:trPr>
          <w:trHeight w:val="7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3860528</w:t>
            </w:r>
          </w:p>
        </w:tc>
      </w:tr>
      <w:tr>
        <w:trPr>
          <w:trHeight w:val="11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10166</w:t>
            </w:r>
          </w:p>
        </w:tc>
      </w:tr>
      <w:tr>
        <w:trPr>
          <w:trHeight w:val="10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 ұйымдастыру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10166</w:t>
            </w:r>
          </w:p>
        </w:tc>
      </w:tr>
      <w:tr>
        <w:trPr>
          <w:trHeight w:val="8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бөлімі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3850362</w:t>
            </w:r>
          </w:p>
        </w:tc>
      </w:tr>
      <w:tr>
        <w:trPr>
          <w:trHeight w:val="43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3850362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841722</w:t>
            </w:r>
          </w:p>
        </w:tc>
      </w:tr>
      <w:tr>
        <w:trPr>
          <w:trHeight w:val="73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727975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реконструкциялау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727975</w:t>
            </w:r>
          </w:p>
        </w:tc>
      </w:tr>
      <w:tr>
        <w:trPr>
          <w:trHeight w:val="7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бөлімі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113747</w:t>
            </w:r>
          </w:p>
        </w:tc>
      </w:tr>
      <w:tr>
        <w:trPr>
          <w:trHeight w:val="11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17687</w:t>
            </w:r>
          </w:p>
        </w:tc>
      </w:tr>
      <w:tr>
        <w:trPr>
          <w:trHeight w:val="13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55575</w:t>
            </w:r>
          </w:p>
        </w:tc>
      </w:tr>
      <w:tr>
        <w:trPr>
          <w:trHeight w:val="16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төлемдері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31392</w:t>
            </w:r>
          </w:p>
        </w:tc>
      </w:tr>
      <w:tr>
        <w:trPr>
          <w:trHeight w:val="12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9093</w:t>
            </w:r>
          </w:p>
        </w:tc>
      </w:tr>
      <w:tr>
        <w:trPr>
          <w:trHeight w:val="7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291471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244563</w:t>
            </w:r>
          </w:p>
        </w:tc>
      </w:tr>
      <w:tr>
        <w:trPr>
          <w:trHeight w:val="11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244563</w:t>
            </w:r>
          </w:p>
        </w:tc>
      </w:tr>
      <w:tr>
        <w:trPr>
          <w:trHeight w:val="5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64737</w:t>
            </w:r>
          </w:p>
        </w:tc>
      </w:tr>
      <w:tr>
        <w:trPr>
          <w:trHeight w:val="22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сақтау, білім беру,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спорт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сатып алуға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27012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</w:t>
            </w:r>
          </w:p>
        </w:tc>
      </w:tr>
      <w:tr>
        <w:trPr>
          <w:trHeight w:val="43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20842</w:t>
            </w:r>
          </w:p>
        </w:tc>
      </w:tr>
      <w:tr>
        <w:trPr>
          <w:trHeight w:val="10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8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</w:t>
            </w:r>
          </w:p>
        </w:tc>
      </w:tr>
      <w:tr>
        <w:trPr>
          <w:trHeight w:val="7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көрсету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40715</w:t>
            </w:r>
          </w:p>
        </w:tc>
      </w:tr>
      <w:tr>
        <w:trPr>
          <w:trHeight w:val="8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44168</w:t>
            </w:r>
          </w:p>
        </w:tc>
      </w:tr>
      <w:tr>
        <w:trPr>
          <w:trHeight w:val="16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қамтамасыз етуге,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көмекшілердің қызмет көрсету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12341</w:t>
            </w:r>
          </w:p>
        </w:tc>
      </w:tr>
      <w:tr>
        <w:trPr>
          <w:trHeight w:val="8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11978</w:t>
            </w:r>
          </w:p>
        </w:tc>
      </w:tr>
      <w:tr>
        <w:trPr>
          <w:trHeight w:val="11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46908</w:t>
            </w:r>
          </w:p>
        </w:tc>
      </w:tr>
      <w:tr>
        <w:trPr>
          <w:trHeight w:val="8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46908</w:t>
            </w:r>
          </w:p>
        </w:tc>
      </w:tr>
      <w:tr>
        <w:trPr>
          <w:trHeight w:val="18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27378</w:t>
            </w:r>
          </w:p>
        </w:tc>
      </w:tr>
      <w:tr>
        <w:trPr>
          <w:trHeight w:val="12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17366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5876765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4544805</w:t>
            </w:r>
          </w:p>
        </w:tc>
      </w:tr>
      <w:tr>
        <w:trPr>
          <w:trHeight w:val="11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56337</w:t>
            </w:r>
          </w:p>
        </w:tc>
      </w:tr>
      <w:tr>
        <w:trPr>
          <w:trHeight w:val="163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учаскелерiн алып қою, соның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iшiнде сатып алу жолымен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қою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жылжымайтын мүлiктi иелiктен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14789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41548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209510</w:t>
            </w:r>
          </w:p>
        </w:tc>
      </w:tr>
      <w:tr>
        <w:trPr>
          <w:trHeight w:val="8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мемлекет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мұқтажы үшін жер учаскелерін алу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209510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4278958</w:t>
            </w:r>
          </w:p>
        </w:tc>
      </w:tr>
      <w:tr>
        <w:trPr>
          <w:trHeight w:val="8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қорының тұрғын үй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91452</w:t>
            </w:r>
          </w:p>
        </w:tc>
      </w:tr>
      <w:tr>
        <w:trPr>
          <w:trHeight w:val="8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дамыту,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4172306</w:t>
            </w:r>
          </w:p>
        </w:tc>
      </w:tr>
      <w:tr>
        <w:trPr>
          <w:trHeight w:val="11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инфрақұрылымдардың дамуы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</w:t>
            </w:r>
          </w:p>
        </w:tc>
      </w:tr>
      <w:tr>
        <w:trPr>
          <w:trHeight w:val="3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983783</w:t>
            </w:r>
          </w:p>
        </w:tc>
      </w:tr>
      <w:tr>
        <w:trPr>
          <w:trHeight w:val="11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889561</w:t>
            </w:r>
          </w:p>
        </w:tc>
      </w:tr>
      <w:tr>
        <w:trPr>
          <w:trHeight w:val="5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22056</w:t>
            </w:r>
          </w:p>
        </w:tc>
      </w:tr>
      <w:tr>
        <w:trPr>
          <w:trHeight w:val="11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жүйелерін қолдануды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</w:t>
            </w:r>
          </w:p>
        </w:tc>
      </w:tr>
      <w:tr>
        <w:trPr>
          <w:trHeight w:val="3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262124</w:t>
            </w:r>
          </w:p>
        </w:tc>
      </w:tr>
      <w:tr>
        <w:trPr>
          <w:trHeight w:val="40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151373</w:t>
            </w:r>
          </w:p>
        </w:tc>
      </w:tr>
      <w:tr>
        <w:trPr>
          <w:trHeight w:val="18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 елді-мекендерді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448038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94222</w:t>
            </w:r>
          </w:p>
        </w:tc>
      </w:tr>
      <w:tr>
        <w:trPr>
          <w:trHeight w:val="3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94222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348177</w:t>
            </w:r>
          </w:p>
        </w:tc>
      </w:tr>
      <w:tr>
        <w:trPr>
          <w:trHeight w:val="11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348177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89742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10503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 адамдарды жерлеу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246882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250445</w:t>
            </w:r>
          </w:p>
        </w:tc>
      </w:tr>
      <w:tr>
        <w:trPr>
          <w:trHeight w:val="3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43865</w:t>
            </w:r>
          </w:p>
        </w:tc>
      </w:tr>
      <w:tr>
        <w:trPr>
          <w:trHeight w:val="8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43865</w:t>
            </w:r>
          </w:p>
        </w:tc>
      </w:tr>
      <w:tr>
        <w:trPr>
          <w:trHeight w:val="4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43865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161036</w:t>
            </w:r>
          </w:p>
        </w:tc>
      </w:tr>
      <w:tr>
        <w:trPr>
          <w:trHeight w:val="8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бөлімі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161036</w:t>
            </w:r>
          </w:p>
        </w:tc>
      </w:tr>
      <w:tr>
        <w:trPr>
          <w:trHeight w:val="8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</w:tr>
      <w:tr>
        <w:trPr>
          <w:trHeight w:val="13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160500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36250</w:t>
            </w:r>
          </w:p>
        </w:tc>
      </w:tr>
      <w:tr>
        <w:trPr>
          <w:trHeight w:val="8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36250</w:t>
            </w:r>
          </w:p>
        </w:tc>
      </w:tr>
      <w:tr>
        <w:trPr>
          <w:trHeight w:val="8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6766</w:t>
            </w:r>
          </w:p>
        </w:tc>
      </w:tr>
      <w:tr>
        <w:trPr>
          <w:trHeight w:val="5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жұмыс iстеуi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27211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</w:p>
        </w:tc>
      </w:tr>
      <w:tr>
        <w:trPr>
          <w:trHeight w:val="8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өзге де қызметтер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9294</w:t>
            </w:r>
          </w:p>
        </w:tc>
      </w:tr>
      <w:tr>
        <w:trPr>
          <w:trHeight w:val="8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9294</w:t>
            </w:r>
          </w:p>
        </w:tc>
      </w:tr>
      <w:tr>
        <w:trPr>
          <w:trHeight w:val="18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мемлекеттікті нығайту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</w:t>
            </w:r>
          </w:p>
        </w:tc>
      </w:tr>
      <w:tr>
        <w:trPr>
          <w:trHeight w:val="5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73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бағдарламаларды iске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1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111546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45209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8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29973</w:t>
            </w:r>
          </w:p>
        </w:tc>
      </w:tr>
      <w:tr>
        <w:trPr>
          <w:trHeight w:val="11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14455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11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жануарлардың, жануарлардан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өнімдер мен шикізаттың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құнын иелеріне өтеу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10960</w:t>
            </w:r>
          </w:p>
        </w:tc>
      </w:tr>
      <w:tr>
        <w:trPr>
          <w:trHeight w:val="8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аурулары бойынша 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жүргізу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</w:p>
        </w:tc>
      </w:tr>
      <w:tr>
        <w:trPr>
          <w:trHeight w:val="8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экономика,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кәсіпкерлік бөлімі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7236</w:t>
            </w:r>
          </w:p>
        </w:tc>
      </w:tr>
      <w:tr>
        <w:trPr>
          <w:trHeight w:val="9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 жөніндегі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7236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18717</w:t>
            </w:r>
          </w:p>
        </w:tc>
      </w:tr>
      <w:tr>
        <w:trPr>
          <w:trHeight w:val="5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18717</w:t>
            </w:r>
          </w:p>
        </w:tc>
      </w:tr>
      <w:tr>
        <w:trPr>
          <w:trHeight w:val="11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</w:t>
            </w:r>
          </w:p>
        </w:tc>
      </w:tr>
      <w:tr>
        <w:trPr>
          <w:trHeight w:val="6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6671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</w:t>
            </w:r>
          </w:p>
        </w:tc>
      </w:tr>
      <w:tr>
        <w:trPr>
          <w:trHeight w:val="10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47620</w:t>
            </w:r>
          </w:p>
        </w:tc>
      </w:tr>
      <w:tr>
        <w:trPr>
          <w:trHeight w:val="8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47620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47620</w:t>
            </w:r>
          </w:p>
        </w:tc>
      </w:tr>
      <w:tr>
        <w:trPr>
          <w:trHeight w:val="5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85154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85154</w:t>
            </w:r>
          </w:p>
        </w:tc>
      </w:tr>
      <w:tr>
        <w:trPr>
          <w:trHeight w:val="5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</w:t>
            </w:r>
          </w:p>
        </w:tc>
      </w:tr>
      <w:tr>
        <w:trPr>
          <w:trHeight w:val="8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</w:t>
            </w:r>
          </w:p>
        </w:tc>
      </w:tr>
      <w:tr>
        <w:trPr>
          <w:trHeight w:val="5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9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78771</w:t>
            </w:r>
          </w:p>
        </w:tc>
      </w:tr>
      <w:tr>
        <w:trPr>
          <w:trHeight w:val="11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</w:t>
            </w:r>
          </w:p>
        </w:tc>
      </w:tr>
      <w:tr>
        <w:trPr>
          <w:trHeight w:val="8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қала құрлысы даму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елді мекендердің 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жоспарлары схемаларын әзірлеу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71600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652495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652495</w:t>
            </w:r>
          </w:p>
        </w:tc>
      </w:tr>
      <w:tr>
        <w:trPr>
          <w:trHeight w:val="10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652495</w:t>
            </w:r>
          </w:p>
        </w:tc>
      </w:tr>
      <w:tr>
        <w:trPr>
          <w:trHeight w:val="13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652495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62731</w:t>
            </w:r>
          </w:p>
        </w:tc>
      </w:tr>
      <w:tr>
        <w:trPr>
          <w:trHeight w:val="40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62731</w:t>
            </w:r>
          </w:p>
        </w:tc>
      </w:tr>
      <w:tr>
        <w:trPr>
          <w:trHeight w:val="8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21060</w:t>
            </w:r>
          </w:p>
        </w:tc>
      </w:tr>
      <w:tr>
        <w:trPr>
          <w:trHeight w:val="8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 қолдау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21060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10070</w:t>
            </w:r>
          </w:p>
        </w:tc>
      </w:tr>
      <w:tr>
        <w:trPr>
          <w:trHeight w:val="9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10070</w:t>
            </w:r>
          </w:p>
        </w:tc>
      </w:tr>
      <w:tr>
        <w:trPr>
          <w:trHeight w:val="11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8670</w:t>
            </w:r>
          </w:p>
        </w:tc>
      </w:tr>
      <w:tr>
        <w:trPr>
          <w:trHeight w:val="16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8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бөлімі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22931</w:t>
            </w:r>
          </w:p>
        </w:tc>
      </w:tr>
      <w:tr>
        <w:trPr>
          <w:trHeight w:val="7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 қызметін қамтамасыз ету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22720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3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6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борышына қызмет көрсету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16898708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16898708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16898708</w:t>
            </w:r>
          </w:p>
        </w:tc>
      </w:tr>
      <w:tr>
        <w:trPr>
          <w:trHeight w:val="8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11119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16887589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258659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231610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231610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231610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231610</w:t>
            </w:r>
          </w:p>
        </w:tc>
      </w:tr>
      <w:tr>
        <w:trPr>
          <w:trHeight w:val="7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27049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27049</w:t>
            </w:r>
          </w:p>
        </w:tc>
      </w:tr>
      <w:tr>
        <w:trPr>
          <w:trHeight w:val="8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экономика,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кәсіпкерлік бөлімі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27049</w:t>
            </w:r>
          </w:p>
        </w:tc>
      </w:tr>
      <w:tr>
        <w:trPr>
          <w:trHeight w:val="8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27049</w:t>
            </w:r>
          </w:p>
        </w:tc>
      </w:tr>
      <w:tr>
        <w:trPr>
          <w:trHeight w:val="4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-1394537</w:t>
            </w:r>
          </w:p>
        </w:tc>
      </w:tr>
      <w:tr>
        <w:trPr>
          <w:trHeight w:val="7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1394537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623"/>
        <w:gridCol w:w="906"/>
        <w:gridCol w:w="863"/>
        <w:gridCol w:w="6980"/>
        <w:gridCol w:w="262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307764</w:t>
            </w:r>
          </w:p>
        </w:tc>
      </w:tr>
      <w:tr>
        <w:trPr>
          <w:trHeight w:val="3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307764</w:t>
            </w:r>
          </w:p>
        </w:tc>
      </w:tr>
      <w:tr>
        <w:trPr>
          <w:trHeight w:val="42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307764</w:t>
            </w:r>
          </w:p>
        </w:tc>
      </w:tr>
      <w:tr>
        <w:trPr>
          <w:trHeight w:val="3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99505</w:t>
            </w:r>
          </w:p>
        </w:tc>
      </w:tr>
      <w:tr>
        <w:trPr>
          <w:trHeight w:val="3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99505</w:t>
            </w:r>
          </w:p>
        </w:tc>
      </w:tr>
      <w:tr>
        <w:trPr>
          <w:trHeight w:val="5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99505</w:t>
            </w:r>
          </w:p>
        </w:tc>
      </w:tr>
      <w:tr>
        <w:trPr>
          <w:trHeight w:val="7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99505</w:t>
            </w:r>
          </w:p>
        </w:tc>
      </w:tr>
      <w:tr>
        <w:trPr>
          <w:trHeight w:val="5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қозғалысы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1186278</w:t>
            </w:r>
          </w:p>
        </w:tc>
      </w:tr>
      <w:tr>
        <w:trPr>
          <w:trHeight w:val="3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1186278</w:t>
            </w:r>
          </w:p>
        </w:tc>
      </w:tr>
      <w:tr>
        <w:trPr>
          <w:trHeight w:val="36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