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c007" w14:textId="651c0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22 желтоқсандағы "Қарасай ауданының 2011-2013 жылдарға арналған аудандық бюджетін бекіту туралы" № 48-4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мәслихатының 2011 жылғы 21 ақпандағы N 50-4 шешімі. Алматы облысы Қарасай ауданының Әділет басқармасында 2011 жылғы 28 ақпанда N 2-11-98 тіркелді. Күші жойылды - Алматы облысы Қарасай аудандық мәслихатының 2012 жылғы 09 қаңтардағы № 66-3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Алматы облысы Қарасай аудандық мәслихатының 09.01.2012 № 66-3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4 және 5 тармақшасына, Қазақстан Республикасының "Қазақстан республикасындағы жергілікті мемлекеттік басқару және өзін-өзі басқару"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сәйкес Қарасай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Қарасай аудандық мәслихатының 2010 жылғы 22 желтоқсандағы “Қарасай ауданының 2011-2013 жылдарға арналған аудандық бюджетін бекіту туралы” шешіміне (Қарасай аудандық мәслихатының 2010 жылғы 22 желтоқсандағы “Қарасай ауданының 2011-2013 жылдарға арналған бюджетін бекіту туралы” № 48-4 шешімі аудандық әділет басқармасында 2010 жылдың 31 желтоқсанда № 2-11-96 нормативтік құқықтық кесімдерді мемлекеттік тіркеудің тізіліміне енгізілді)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 төмендегі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«Кірістер» "7412363" деген саны "7522275" санына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"Ресми трансферттерден түсетін түсімдер" "3740911" деген саны "3850823"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дамытуға 112000 мың теңге (Тамабай ауылына 120 орынды орта мектеп құрылысы мен ЖСҚ даярлауға -70000 мың теңге, "Премьера" ТК-де 120 орынды орта мектеп құрылысының ЖСҚ даярлауға–30000 мың теңге, "Премьера" ТК-де 320 орынды бала бақша құрылысының ЖСҚ даярлауға – 12000 мың теңге).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«Шығындар» "7412363" деген саны "7625274"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«Таза бюджеттік кредиттеу» "25875" деген саны "25841" санына ауыстырылсын; оның ішінде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«Қаржы активтемен жасалатын операциялар бойынша сальдо» "0" деген саны "30000" санына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«Бюджет тапшылығы (профицит)» "-25875" деген саны "-158840"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«Бюджет тапшылығын қаржыландыру (профицитін пайдалану)» "25875" деген саны "158840"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"жануарлардың энзоотиялық аурулары бойынша өткізілетін ветеринариялық іс-шаралар" "2222" деген саны "989"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"балапан бағдарламасы бойынша материалдық-техникалық жабдықтау" "2555" деген саны "1700"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мемлекеттік қызметтер" деген жол бойынша "267070" саны "275480"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беру" деген жол бойынша "5540810" саны "5652810"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қамсыздандыру" деген жол бойынша "154897" саны "150685"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 коммуналдық шаруашылық" деген жол бойынша "726464" саны "820464"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кеңістік" деген жол бойынша "242155" саны "237845"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 орман, балық шаруашылығы, ерекше қорғалатын табиғи аумақтар, қоршаған ортаны және жануарлар дүниесін қорғау, жер қатынастары" деген жол бойынша "69403" саны "68170"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"Басқалар" "45700" деген саны "51312"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"Трансферттер" деген жол бойынша "3144" саны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"Қарыздарды өтеу" деген жол бойынша "58031" саны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"Бос қалдықтар қозғалысы" деген жол бойынша "190199" саны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 1-ші қосымшасы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1-ші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 6-шы қосымшасы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6-шы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2011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50-шы сессиясының төрағасы          Қ. О. Қатубаев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 М. Т.Ахметов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"21"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48-4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толықтырулар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50-4 шешіміне 1 қосымша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аудандық бюджеттің ағымдағы бюджеттік бағдарламаларының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553"/>
        <w:gridCol w:w="489"/>
        <w:gridCol w:w="467"/>
        <w:gridCol w:w="553"/>
        <w:gridCol w:w="7249"/>
        <w:gridCol w:w="2822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Сынып               Атауы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мың теңге)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7522275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3555984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1300037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952068</w:t>
            </w:r>
          </w:p>
        </w:tc>
      </w:tr>
      <w:tr>
        <w:trPr>
          <w:trHeight w:val="7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және жеке кәсiпкерлердiң мүлкiне салынатын салық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818448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97129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 тұлғалардан алынатын жер салығы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7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 алынатын жер салығы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34279</w:t>
            </w:r>
          </w:p>
        </w:tc>
      </w:tr>
      <w:tr>
        <w:trPr>
          <w:trHeight w:val="9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 және ауыл шаруашылығына арналмаған өзге салынатын жер салығы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</w:t>
            </w:r>
          </w:p>
        </w:tc>
      </w:tr>
      <w:tr>
        <w:trPr>
          <w:trHeight w:val="11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 тұлғалардан, жеке кәсіпкерлерден, жеке нотариустар мен адвокаттардан алынатын жер салығы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 жеке кәсіпкерлерден, жеке нотариустар мен адвокаттардан алынатын жер салығы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241356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және жеке кәсiпкерлердiң мүлкiне салынатын салық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35318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 салық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206038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2175093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2089011</w:t>
            </w:r>
          </w:p>
        </w:tc>
      </w:tr>
      <w:tr>
        <w:trPr>
          <w:trHeight w:val="6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спирттiң барлық түрлерi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34170</w:t>
            </w:r>
          </w:p>
        </w:tc>
      </w:tr>
      <w:tr>
        <w:trPr>
          <w:trHeight w:val="5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арақ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92310</w:t>
            </w:r>
          </w:p>
        </w:tc>
      </w:tr>
      <w:tr>
        <w:trPr>
          <w:trHeight w:val="9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этил спиртінің көлемдік үлесі 30-дан 60 процентке дейінкүшті ликер-арақ бұйымдар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6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шараптар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16344</w:t>
            </w:r>
          </w:p>
        </w:tc>
      </w:tr>
      <w:tr>
        <w:trPr>
          <w:trHeight w:val="9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коньяк, бренди (отандық өндірістің коньяк спиртінен өндірілген коньяк, брендиден басқа)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отандық коньяк спирті өндірісінен жасалған коньяк, бренди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42337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сыра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1863700</w:t>
            </w:r>
          </w:p>
        </w:tc>
      </w:tr>
      <w:tr>
        <w:trPr>
          <w:trHeight w:val="7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шарап материалдары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9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 өткізетін, сондай-ақ өзінің өндірістік мұқтаждарына пайдаланылатын бензин (авиациялықты қоспағанда)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38066</w:t>
            </w:r>
          </w:p>
        </w:tc>
      </w:tr>
      <w:tr>
        <w:trPr>
          <w:trHeight w:val="9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 өткізетін, сондай-ақ өз өндірістік мұқтаждарына пайдаланылатын дизель отыны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</w:tr>
      <w:tr>
        <w:trPr>
          <w:trHeight w:val="6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участкелерiн пайдаланғаны үшiн төлем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59052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кәсiпкерлердi мемлекеттiк тiркегенi үшiн алынатын алым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6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 үшiн лицензиялық алым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</w:t>
            </w:r>
          </w:p>
        </w:tc>
      </w:tr>
      <w:tr>
        <w:trPr>
          <w:trHeight w:val="8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 филиалдар мен өкілдіктерді есептік тіркегені, сондай-ақ оларды қайта тіркегені үшiн алым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</w:t>
            </w:r>
          </w:p>
        </w:tc>
      </w:tr>
      <w:tr>
        <w:trPr>
          <w:trHeight w:val="9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мүлiкті кепілдікке салуды мемлекеттік тіркегені және кеменің немесе жасалып жатқан кеменің ипотекасы үшін алынатын алым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7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 сондай-ақ оларды қайта тіркегені үшін алым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</w:t>
            </w:r>
          </w:p>
        </w:tc>
      </w:tr>
      <w:tr>
        <w:trPr>
          <w:trHeight w:val="7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және олармен мәмiле жасау құқығын мемлекеттiк тiркегенi үшiн алынатын алым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32946</w:t>
            </w:r>
          </w:p>
        </w:tc>
      </w:tr>
      <w:tr>
        <w:trPr>
          <w:trHeight w:val="13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маңызы бар және елдi мекенедердегi жалпы пайдаланудағы автомобиль жолдарының белдеуiнде бөлiнген сыртқы /көрнекi/ жарнамаларды орналастырғаны үшiн төлемақы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19278</w:t>
            </w:r>
          </w:p>
        </w:tc>
      </w:tr>
      <w:tr>
        <w:trPr>
          <w:trHeight w:val="12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құжаттар бергенi үшiн оған уәкiлеттiгi бар мемлекеттiк органдар немесе лауазымды адамдар алатын мiндеттi төлемдер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80854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80854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84968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акциялардың мемлекеттік пакетіне берілетін дивидендтер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6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</w:p>
        </w:tc>
      </w:tr>
      <w:tr>
        <w:trPr>
          <w:trHeight w:val="6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меншiктегi мүлiктi жалға беруден түсетiн кiрiстер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</w:p>
        </w:tc>
      </w:tr>
      <w:tr>
        <w:trPr>
          <w:trHeight w:val="12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24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мемлекеттiк органдар салатын әкiмшiлiк айыппұлдар, өсімпұлдар, санкциялар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6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бюджетке түсетiн салыққа жатпайтын басқа да түсiмдер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сатудан түсетiн түсiмдер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трансферттерден түсетiн түсiмдер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3850823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3850823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3850823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302157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651768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2896898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қабылдануына байланысты ысырапты өтеуге арналған 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5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453"/>
        <w:gridCol w:w="760"/>
        <w:gridCol w:w="760"/>
        <w:gridCol w:w="738"/>
        <w:gridCol w:w="6621"/>
        <w:gridCol w:w="2859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 )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 Ы Ғ Ы Н Д А 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7625274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275480</w:t>
            </w:r>
          </w:p>
        </w:tc>
      </w:tr>
      <w:tr>
        <w:trPr>
          <w:trHeight w:val="7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  орындайтын өкiлдi, атқарушы және басқа  органдар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237034</w:t>
            </w:r>
          </w:p>
        </w:tc>
      </w:tr>
      <w:tr>
        <w:trPr>
          <w:trHeight w:val="7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</w:t>
            </w:r>
          </w:p>
        </w:tc>
      </w:tr>
      <w:tr>
        <w:trPr>
          <w:trHeight w:val="5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</w:t>
            </w:r>
          </w:p>
        </w:tc>
      </w:tr>
      <w:tr>
        <w:trPr>
          <w:trHeight w:val="5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87356</w:t>
            </w:r>
          </w:p>
        </w:tc>
      </w:tr>
      <w:tr>
        <w:trPr>
          <w:trHeight w:val="5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68176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</w:t>
            </w:r>
          </w:p>
        </w:tc>
      </w:tr>
      <w:tr>
        <w:trPr>
          <w:trHeight w:val="9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138097</w:t>
            </w:r>
          </w:p>
        </w:tc>
      </w:tr>
      <w:tr>
        <w:trPr>
          <w:trHeight w:val="10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138097</w:t>
            </w:r>
          </w:p>
        </w:tc>
      </w:tr>
      <w:tr>
        <w:trPr>
          <w:trHeight w:val="4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16773</w:t>
            </w:r>
          </w:p>
        </w:tc>
      </w:tr>
      <w:tr>
        <w:trPr>
          <w:trHeight w:val="6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  бөлiмi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16773</w:t>
            </w:r>
          </w:p>
        </w:tc>
      </w:tr>
      <w:tr>
        <w:trPr>
          <w:trHeight w:val="10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манызы қала) саласындағы мемлекеттік саясатты іске асыру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</w:t>
            </w:r>
          </w:p>
        </w:tc>
      </w:tr>
      <w:tr>
        <w:trPr>
          <w:trHeight w:val="4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</w:t>
            </w:r>
          </w:p>
        </w:tc>
      </w:tr>
      <w:tr>
        <w:trPr>
          <w:trHeight w:val="4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21673</w:t>
            </w:r>
          </w:p>
        </w:tc>
      </w:tr>
      <w:tr>
        <w:trPr>
          <w:trHeight w:val="7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бюджеттiк жоспарлау және кәсіпкерлік бөлiмi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21673</w:t>
            </w:r>
          </w:p>
        </w:tc>
      </w:tr>
      <w:tr>
        <w:trPr>
          <w:trHeight w:val="12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манызы бар қаланы) бақару саласындағы мемлекеттік саясатты іске асыру жөніндегі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</w:t>
            </w:r>
          </w:p>
        </w:tc>
      </w:tr>
      <w:tr>
        <w:trPr>
          <w:trHeight w:val="4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4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6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мiндетті атқару шеңберіндегі іс-шаралар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12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дала өрттерінің, сондаи-ақ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9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шаруашылық, жолаушылар көлiгi және автомобиль жолдары бөлiмi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5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қауіпсіздігін қамтамасыз ету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5652810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270005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бiлiм,денешынықтыру және спорт бөлiмi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270005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270005</w:t>
            </w:r>
          </w:p>
        </w:tc>
      </w:tr>
      <w:tr>
        <w:trPr>
          <w:trHeight w:val="4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негiзгi орта, және жалпы орта бiлiм беру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5048077</w:t>
            </w:r>
          </w:p>
        </w:tc>
      </w:tr>
      <w:tr>
        <w:trPr>
          <w:trHeight w:val="9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ауылдың (селолық) округ әкiмiнің аппараты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29626</w:t>
            </w:r>
          </w:p>
        </w:tc>
      </w:tr>
      <w:tr>
        <w:trPr>
          <w:trHeight w:val="8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29626</w:t>
            </w:r>
          </w:p>
        </w:tc>
      </w:tr>
      <w:tr>
        <w:trPr>
          <w:trHeight w:val="6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бiлiм,денешынықтыру және спорт бөлiмi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5018451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бiлiм беру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5018451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бiлiм,денешынықтыру және спорт бөлiмi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</w:tr>
      <w:tr>
        <w:trPr>
          <w:trHeight w:val="4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322622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бiлiм,денешынықтыру және спорт бөлiмi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103206</w:t>
            </w:r>
          </w:p>
        </w:tc>
      </w:tr>
      <w:tr>
        <w:trPr>
          <w:trHeight w:val="9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Ауданның(аудандық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16409</w:t>
            </w:r>
          </w:p>
        </w:tc>
      </w:tr>
      <w:tr>
        <w:trPr>
          <w:trHeight w:val="9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48500</w:t>
            </w:r>
          </w:p>
        </w:tc>
      </w:tr>
      <w:tr>
        <w:trPr>
          <w:trHeight w:val="9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олимпиядаларын және мектептен тыс іс-шараларды өткізу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9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және ата-аналарының қамқорынсыз қалған баланы күтіп ұстауға асыраушыларына ай сайынғы ақшалай қаражат төлемдері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20563</w:t>
            </w:r>
          </w:p>
        </w:tc>
      </w:tr>
      <w:tr>
        <w:trPr>
          <w:trHeight w:val="7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 қамтыммен қамтамасыз ету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8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қаланың)құрылыс,қала құрылысы және  құрылыс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219416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219416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150685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128342</w:t>
            </w:r>
          </w:p>
        </w:tc>
      </w:tr>
      <w:tr>
        <w:trPr>
          <w:trHeight w:val="9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128342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31765</w:t>
            </w:r>
          </w:p>
        </w:tc>
      </w:tr>
      <w:tr>
        <w:trPr>
          <w:trHeight w:val="16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24721</w:t>
            </w:r>
          </w:p>
        </w:tc>
      </w:tr>
      <w:tr>
        <w:trPr>
          <w:trHeight w:val="4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4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</w:tr>
      <w:tr>
        <w:trPr>
          <w:trHeight w:val="9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</w:t>
            </w:r>
          </w:p>
        </w:tc>
      </w:tr>
      <w:tr>
        <w:trPr>
          <w:trHeight w:val="6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20691</w:t>
            </w:r>
          </w:p>
        </w:tc>
      </w:tr>
      <w:tr>
        <w:trPr>
          <w:trHeight w:val="5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11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17354</w:t>
            </w:r>
          </w:p>
        </w:tc>
      </w:tr>
      <w:tr>
        <w:trPr>
          <w:trHeight w:val="5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22343</w:t>
            </w:r>
          </w:p>
        </w:tc>
      </w:tr>
      <w:tr>
        <w:trPr>
          <w:trHeight w:val="6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22343</w:t>
            </w:r>
          </w:p>
        </w:tc>
      </w:tr>
      <w:tr>
        <w:trPr>
          <w:trHeight w:val="12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 үшін әлеуметтік  бағдарламаларды жұмыспен қамтуды қамтамасыз етуді  іске асыру саласындағы мемлекеттік саясатты іске асыру жөніндегі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</w:t>
            </w:r>
          </w:p>
        </w:tc>
      </w:tr>
      <w:tr>
        <w:trPr>
          <w:trHeight w:val="10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әлеуметтiк төлемдердi есептеу, төлеу мен жеткiзу бойынша қызметтерге ақы төлеу 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4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820464</w:t>
            </w:r>
          </w:p>
        </w:tc>
      </w:tr>
      <w:tr>
        <w:trPr>
          <w:trHeight w:val="4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9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қаланың)құрылыс,қала құрылысы және  құрылыс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 қорының тұрғын үй құрылысы және сатып алу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715968</w:t>
            </w:r>
          </w:p>
        </w:tc>
      </w:tr>
      <w:tr>
        <w:trPr>
          <w:trHeight w:val="10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көлiгi және автомобиль жолдары бөлiмi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715968</w:t>
            </w:r>
          </w:p>
        </w:tc>
      </w:tr>
      <w:tr>
        <w:trPr>
          <w:trHeight w:val="4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 қызмет етуі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</w:t>
            </w:r>
          </w:p>
        </w:tc>
      </w:tr>
      <w:tr>
        <w:trPr>
          <w:trHeight w:val="5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жүйесiн дамыту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534668</w:t>
            </w:r>
          </w:p>
        </w:tc>
      </w:tr>
      <w:tr>
        <w:trPr>
          <w:trHeight w:val="11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  елді-мекендерді көркейту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92496</w:t>
            </w:r>
          </w:p>
        </w:tc>
      </w:tr>
      <w:tr>
        <w:trPr>
          <w:trHeight w:val="10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көлiгi және автомобиль жолдары бөлiмi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92496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4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мекемендердi абаттандыру және көгалдандыру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26793</w:t>
            </w:r>
          </w:p>
        </w:tc>
      </w:tr>
      <w:tr>
        <w:trPr>
          <w:trHeight w:val="4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спорт,туризм және ақпараттық кеңiстiк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237845</w:t>
            </w:r>
          </w:p>
        </w:tc>
      </w:tr>
      <w:tr>
        <w:trPr>
          <w:trHeight w:val="4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31265</w:t>
            </w:r>
          </w:p>
        </w:tc>
      </w:tr>
      <w:tr>
        <w:trPr>
          <w:trHeight w:val="5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қаланың)ішкі саясат, мәдениет және тілдерді дамыту бөлiмi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31265</w:t>
            </w:r>
          </w:p>
        </w:tc>
      </w:tr>
      <w:tr>
        <w:trPr>
          <w:trHeight w:val="4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31265</w:t>
            </w:r>
          </w:p>
        </w:tc>
      </w:tr>
      <w:tr>
        <w:trPr>
          <w:trHeight w:val="2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166434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166434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</w:tr>
      <w:tr>
        <w:trPr>
          <w:trHeight w:val="9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31350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қаланың)ішкі саясат, мәдениет және тілдерді дамыту бөлiмi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31350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ақпараттық саясат жүргiзу жөніндегі жұмыстар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  <w:tr>
        <w:trPr>
          <w:trHeight w:val="6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6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спорт, туризм және ақпараттық кеңiстiктi ұйымдастыру жөнiндегi өзге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</w:t>
            </w:r>
          </w:p>
        </w:tc>
      </w:tr>
      <w:tr>
        <w:trPr>
          <w:trHeight w:val="6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қаланың)ішкі саясат, мәдениет және тілдерді дамыту бөлiмi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</w:t>
            </w:r>
          </w:p>
        </w:tc>
      </w:tr>
      <w:tr>
        <w:trPr>
          <w:trHeight w:val="13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 әлеуметтік сенімділігін қалыптастыру саласында жергілікті деңгеиде мемлекеттік саясатты іске асыру жөніндегі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10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   және жануарлар дүниесiн қорғау, жер қатынастары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20546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бөлiмi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16404</w:t>
            </w:r>
          </w:p>
        </w:tc>
      </w:tr>
      <w:tr>
        <w:trPr>
          <w:trHeight w:val="9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0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 құнын иелеріне өтеу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6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7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бюджеттiк жоспарлау және кәсіпкерлік бөлiмi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</w:t>
            </w:r>
          </w:p>
        </w:tc>
      </w:tr>
      <w:tr>
        <w:trPr>
          <w:trHeight w:val="8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</w:t>
            </w:r>
          </w:p>
        </w:tc>
      </w:tr>
      <w:tr>
        <w:trPr>
          <w:trHeight w:val="4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17899</w:t>
            </w:r>
          </w:p>
        </w:tc>
      </w:tr>
      <w:tr>
        <w:trPr>
          <w:trHeight w:val="6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  бөлiмi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17899</w:t>
            </w:r>
          </w:p>
        </w:tc>
      </w:tr>
      <w:tr>
        <w:trPr>
          <w:trHeight w:val="9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7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</w:t>
            </w:r>
          </w:p>
        </w:tc>
      </w:tr>
      <w:tr>
        <w:trPr>
          <w:trHeight w:val="8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29725</w:t>
            </w:r>
          </w:p>
        </w:tc>
      </w:tr>
      <w:tr>
        <w:trPr>
          <w:trHeight w:val="6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бөлiмi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29725</w:t>
            </w:r>
          </w:p>
        </w:tc>
      </w:tr>
      <w:tr>
        <w:trPr>
          <w:trHeight w:val="4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29725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47445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47445</w:t>
            </w:r>
          </w:p>
        </w:tc>
      </w:tr>
      <w:tr>
        <w:trPr>
          <w:trHeight w:val="9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қаланың)құрылыс,қала құрылысы және  құрылыс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47445</w:t>
            </w:r>
          </w:p>
        </w:tc>
      </w:tr>
      <w:tr>
        <w:trPr>
          <w:trHeight w:val="16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Құрылыс,облыс қалаларының,аудандардың және елді мекендердің сәулеттік беинесін жақсарту саласындағы мемлекеттік саясатты іске асыру және ауданның аумағын аңтаила және тиімді қала құрылыстық игеруді қамтамасыз ету жөніндегі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</w:t>
            </w:r>
          </w:p>
        </w:tc>
      </w:tr>
      <w:tr>
        <w:trPr>
          <w:trHeight w:val="12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307725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307725</w:t>
            </w:r>
          </w:p>
        </w:tc>
      </w:tr>
      <w:tr>
        <w:trPr>
          <w:trHeight w:val="10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көлiгi және автомобиль жолдары бөлiмi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307725</w:t>
            </w:r>
          </w:p>
        </w:tc>
      </w:tr>
      <w:tr>
        <w:trPr>
          <w:trHeight w:val="5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297725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51312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51312</w:t>
            </w:r>
          </w:p>
        </w:tc>
      </w:tr>
      <w:tr>
        <w:trPr>
          <w:trHeight w:val="6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8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Бизнестің жол картасы -2020 бағдарламасы шеңберінде жеке кәсіпкерлікті қолдау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18357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18357</w:t>
            </w:r>
          </w:p>
        </w:tc>
      </w:tr>
      <w:tr>
        <w:trPr>
          <w:trHeight w:val="9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көлiгi және автомобиль жолдары бөлiмi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</w:t>
            </w:r>
          </w:p>
        </w:tc>
      </w:tr>
      <w:tr>
        <w:trPr>
          <w:trHeight w:val="12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- 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</w:t>
            </w:r>
          </w:p>
        </w:tc>
      </w:tr>
      <w:tr>
        <w:trPr>
          <w:trHeight w:val="4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бiлiм,денешынықтыру және спорт бөлiмi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21957</w:t>
            </w:r>
          </w:p>
        </w:tc>
      </w:tr>
      <w:tr>
        <w:trPr>
          <w:trHeight w:val="6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денешынықтыру және спорт бөлімі қызметін қамтамасыз ету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21357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4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6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пайдаланылмаған)трансферттерді қайтару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58031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58031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58031</w:t>
            </w:r>
          </w:p>
        </w:tc>
      </w:tr>
      <w:tr>
        <w:trPr>
          <w:trHeight w:val="6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 жоғары тұрған бюджет алдындағы борышын өтеу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58031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25841</w:t>
            </w:r>
          </w:p>
        </w:tc>
      </w:tr>
      <w:tr>
        <w:trPr>
          <w:trHeight w:val="13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9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бюджеттiк жоспарлау және кәсіпкерлік бөлiмi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15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 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798"/>
        <w:gridCol w:w="649"/>
        <w:gridCol w:w="7944"/>
        <w:gridCol w:w="2729"/>
      </w:tblGrid>
      <w:tr>
        <w:trPr>
          <w:trHeight w:val="6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(тыс.тенге)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653"/>
        <w:gridCol w:w="940"/>
        <w:gridCol w:w="719"/>
        <w:gridCol w:w="719"/>
        <w:gridCol w:w="6166"/>
        <w:gridCol w:w="2882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 )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жасалатын операциялар бойынша сальдо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8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ұлғаиту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675"/>
        <w:gridCol w:w="698"/>
        <w:gridCol w:w="516"/>
        <w:gridCol w:w="7787"/>
        <w:gridCol w:w="259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(мың.теңге)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39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-158840</w:t>
            </w:r>
          </w:p>
        </w:tc>
      </w:tr>
      <w:tr>
        <w:trPr>
          <w:trHeight w:val="6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(профицитін пайдалану)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158840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6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 жергілікті атқарушы органы алатын қарыздары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5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190199</w:t>
            </w:r>
          </w:p>
        </w:tc>
      </w:tr>
      <w:tr>
        <w:trPr>
          <w:trHeight w:val="5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190199</w:t>
            </w:r>
          </w:p>
        </w:tc>
      </w:tr>
      <w:tr>
        <w:trPr>
          <w:trHeight w:val="6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190199</w:t>
            </w:r>
          </w:p>
        </w:tc>
      </w:tr>
      <w:tr>
        <w:trPr>
          <w:trHeight w:val="6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№ 48-4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50-4 шешіміне 6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2011-2015 жылдарға арналған аудандық бюджеттің инвестициялық жобаларының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7"/>
        <w:gridCol w:w="1557"/>
        <w:gridCol w:w="1699"/>
        <w:gridCol w:w="1557"/>
        <w:gridCol w:w="1982"/>
        <w:gridCol w:w="1558"/>
      </w:tblGrid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ауылындағы Молдағұлова атындағы орта мектептің 600 орынды құрылысына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1061024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ауылындағы Азербаев атындағы орта мектептің 640 орынды құрылысына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ауылындағы 400 орынды орта мектептің құрылысына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Қошмамбет ауылындағы 500 орынды орта мектептің құрылысына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740000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Жаңашамалған ауылында 600 орынды орта мектептің құрылысына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қаласында 1200 орынды орта мектептің құрылысына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1137137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1859763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Тамабай ауылында 120 орынды орта мектептің құрылысына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"Балапан" бағдарламасы бойынша Қаскелең қаласында 320 орынды бала бақша құрылысына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723600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"Премьера" ТК-де 1200 орынды орта мектеп құрылысының ЖСҚ даярлауға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"Премьера" ТК-де 1200 орынды бала бақша құрылысының ЖСҚ даярлауға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Таусамалы ауылындағы ауыз су жүйелерінің құрылысы мен жаңғыртуына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ауылындағы ауыз су жүйелерінің құрылысы мен жаңғыртуына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ауылындағы ауыз су жүйелерінің құрылысы мен жаңғыртуына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84478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Қашар ауылындағы ауыз су жүйелерінің құрылысына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05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қаласындағы, Құрылысшы ықшам аудынының ауыз су жүйелерінің құрылысы мен жаңғыртуына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Үшқоңыр ауылындағы ауыз су жүйелерінің құрылысы мен жаңғыртуына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189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қаласындағы, Южный ықшам ауданындағы ауыз су жүйелерінің құрылысы мен жаңғыртуына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Ерменсай ауылындағы ауыз су жүйелерінің құрылысы мен жаңғыртуына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Сауыншы ауылындағы ауыз су жүйелерінің құрылысы мен жаңғыртуына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Көксай ауылындағы ауыз су жүйелерінің құрылысы мен жаңғыртуына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ауылындағы ауыз су жүйелерінің құрылысы мен жаңғыртуына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ауылындағы Ақсай бас су ағызғы жүйелерінің құрылысы мен жаңғыртуына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Іргелі ауылындағы Ақсай бас су ағызғы жүйелерінің құрылысы мен жаңғыртуына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Қарағайлы ауылындағы ауыз су жүйелерінің құрылысы мен жаңғыртуына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Жандосов ауылындағы ауыз су жүйелерінің құрылысы мен жаңғыртуына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360329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Көкшоқы ауылындағы ауыз су жүйелерінің құрылысы мен жаңғыртуына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Қырғауылды ауылындағы ауыз су жүйелерінің құрылысы мен жаңғыртуына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Жанатұрмыс ауылындағы ауыз су жүйелерінің құрылысы мен жаңғыртуына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Қошмамбет ауылындағы ауыз су жүйелерінің құрылысы мен жаңғыртуына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Үшқоңыр ауылындағы ауыз су жүйелерінің құрылысы мен жаңғыртуына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жүйелердің дамуына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қаласының канализация жүйелеріне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жалгерлік тұрғын үй қоры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Алмалыбақ ауылында мемлекеттік мұрағат ғимаратының құрылысы мен жаңғыртуына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438805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"Жасыл Даму" бағдарламасы бойынша Қаскелең қаласындағы ауыз су жүйелерінің құрылысы мен жаңғыртуына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жүйелердің құрылысына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құрылысына жергілікті атқарушы органдардың бюджеттік кредиті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 қазандықтарын шығару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мал қорымы орындарының құрылысына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қаласында стадионмен бірге спорттық кешеннің құрылысы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