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1dae" w14:textId="9641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аумағында бекітілген базалық ставкалар шегінде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2011 жылғы 10 наурыздағы N 51-5 шешімі. Алматы облысы Қарасай ауданының Әділет басқармасында 2011 жылғы 07 сәуірде N 2-11-101 тіркелді. Күші жойылды - Алматы облысы Қарасай аудандық мәслихатының 2018 жылғы 26 ақпандағы № 25-9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аудандық мәслихатының 26.02.2018 </w:t>
      </w:r>
      <w:r>
        <w:rPr>
          <w:rFonts w:ascii="Times New Roman"/>
          <w:b w:val="false"/>
          <w:i w:val="false"/>
          <w:color w:val="ff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Қарасай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аумағында бекітілген базалық ставкалар шегінде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аудандық Әділет басқармасында 19.01.2010 жылы мемлекеттік тіркеудің тізіліміне № 2-11-79 болып енгізілген Қарасай аудандық мәслихатының 22.12.2009 жылғы "Қарасай ауданы аумағында бекітілген базалық ставкалар шегінде бірыңғай тіркелген салық ставкаларын белгілеу туралы" (2010 жылдың 13 ақпанында "Заман жаршысы" газетінің № 7 санында жарияланған) № 36-3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51-ші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Қ.О.Қатубаев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10.03.2011 жылғы № 51-5 "Қарасай ауданы аумағында бекітілген базалық ставкалар шегінде бірыңғай тіркелген салық ставкаларын белгілеу туралы”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928"/>
        <w:gridCol w:w="5700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атауы 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объектіге төленетін салық ставкаларының мөлшері (айлық есептік корсеткіште)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автоматтары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Бірден артық ойыншылардың қатысуымен ойын өткізуге арналған ұтыссыз ойын автоматтары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