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92dd" w14:textId="fe89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2011 жылғы 11 қарашадағы N 62-3 шешімі. Алматы облысының Әділет департаменті Қарасай ауданының Әділет басқармасында 2011 жылы 18 қарашада N 2-11-107 тіркелді. Күші жойылды - Алматы облысы Қарасай аудандық мәслихатының 2012 жылғы 09 қаңтардағы № 66-3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09.01.2012 № 66-3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2010 жылғы 22 желтоқсандағы "Қарасай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48-4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2-11-96 нөмірімен тіркелген, 2011 жылғы 15 қаңтардағы N 3 "Заман жаршысы" газетінде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50-4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28 ақпандағы нормативтік құқықтық актілерді мемлекеттік тіркеу Тізілімінде 2-11-98 нөмірімен тіркелген, 2011 жылғы 12 наурыздағы N 12 "Заман жаршысы" газетінде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52-3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7 сәуірдегі нормативтік құқықтық актілерді мемлекеттік тіркеу Тізілімінде 2-11-102 нөмірімен тіркелген), 2011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N 53-3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26 сәуірдегі нормативтік құқықтық актілерді мемлекеттік тіркеу Тізілімінде 2-11-104 нөмірімен тіркелген, 2011 жылғы 14 мамыр N 21 "Заман жаршысы" газетінде жарияланған), 2011 жылғы 18 шілдедегі </w:t>
      </w:r>
      <w:r>
        <w:rPr>
          <w:rFonts w:ascii="Times New Roman"/>
          <w:b w:val="false"/>
          <w:i w:val="false"/>
          <w:color w:val="000000"/>
          <w:sz w:val="28"/>
        </w:rPr>
        <w:t>N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N 48-4 шешіміне өзгерістер енгізу туралы" (2011 жылғы 27 шілдедегі нормативтік құқықтық актілерді мемлекеттік тіркеу Тізілімінде 2-11-105 нөмірімен тіркелген, 2011 жылғы 3 қыркүйек N 37 "Заман жаршысы" газетінде жарияланған), 2011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N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"Қарасай аудандық мәслихатының 2010 жылғы 22 желтоқсандағы "Қарасай ауданының 2011-2013 жылдарға арналған аудандық бюджеті туралы" (2011 жылғы 25 қазандағы нормативтік құқықтық актілерді мемлекеттік тіркеу Тізілімінде 2-11-106 нөмірімен тіркелген)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"9829900" саны "9834285"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ресми трансферттер" "4382787" саны "4387172"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"9936158" саны "9940543"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"25073" саны "25072"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"-176761" саны "-176760"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бойынша "176761" саны "176760"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"399006" саны "397809"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"6407968" саны "6434771"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"1115431" саны "1095815"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"334209" саны "333455"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 жер қатынастарына" "81073" саны "80838"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"53772" саны "53577"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"776490" саны "775989"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"басқаларына" cөзі "басқалар" сөзімен "61486" саны "61485"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"529870" саны "529951"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"57665" саны "57666"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6-қосымшасы </w:t>
      </w:r>
      <w:r>
        <w:rPr>
          <w:rFonts w:ascii="Times New Roman"/>
          <w:b w:val="false"/>
          <w:i w:val="false"/>
          <w:color w:val="000000"/>
          <w:sz w:val="28"/>
        </w:rPr>
        <w:t>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Богомолов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62-3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1"/>
        <w:gridCol w:w="569"/>
        <w:gridCol w:w="650"/>
        <w:gridCol w:w="8818"/>
        <w:gridCol w:w="18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9834285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5005478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1649432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1012511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мүлкiне салынатын салық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868891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салынатын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13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538856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502038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3276477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3164864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коньяк, бренди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</w:t>
            </w:r>
          </w:p>
        </w:tc>
      </w:tr>
      <w:tr>
        <w:trPr>
          <w:trHeight w:val="15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</w:tr>
      <w:tr>
        <w:trPr>
          <w:trHeight w:val="14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23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4382787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427231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9"/>
        <w:gridCol w:w="691"/>
        <w:gridCol w:w="692"/>
        <w:gridCol w:w="8514"/>
        <w:gridCol w:w="18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9940543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397809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350984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182384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106811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156957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150688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13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8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6434771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337607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337607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5250206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5211688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5211688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бiлiм,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834745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121693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</w:t>
            </w:r>
          </w:p>
        </w:tc>
      </w:tr>
      <w:tr>
        <w:trPr>
          <w:trHeight w:val="14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13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30728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253819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165514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132371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132371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</w:t>
            </w:r>
          </w:p>
        </w:tc>
      </w:tr>
      <w:tr>
        <w:trPr>
          <w:trHeight w:val="18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8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33143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1095815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171904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799597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796902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қаланың)коммуналдық меншігіндегі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458050</w:t>
            </w:r>
          </w:p>
        </w:tc>
      </w:tr>
      <w:tr>
        <w:trPr>
          <w:trHeight w:val="15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333455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6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80838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0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4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13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5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13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13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15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13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бөлiмi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3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31"/>
        <w:gridCol w:w="708"/>
        <w:gridCol w:w="650"/>
        <w:gridCol w:w="8561"/>
        <w:gridCol w:w="186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50"/>
        <w:gridCol w:w="672"/>
        <w:gridCol w:w="672"/>
        <w:gridCol w:w="8451"/>
        <w:gridCol w:w="19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0"/>
        <w:gridCol w:w="809"/>
        <w:gridCol w:w="727"/>
        <w:gridCol w:w="8300"/>
        <w:gridCol w:w="20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-176760</w:t>
            </w:r>
          </w:p>
        </w:tc>
      </w:tr>
      <w:tr>
        <w:trPr>
          <w:trHeight w:val="7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0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62-3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2011-2015 жылдарға арналған аудандық бюджеттің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6"/>
        <w:gridCol w:w="1580"/>
        <w:gridCol w:w="1580"/>
        <w:gridCol w:w="1336"/>
        <w:gridCol w:w="1702"/>
        <w:gridCol w:w="1460"/>
      </w:tblGrid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 атындағы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640 орынды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ауылындағы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орынды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Жаңашамалған ауылында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орынды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орынды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Тамабай ауылында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Қаскелең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 320 орынды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 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даярлауға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"Премьера" ТК-де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даярлауға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Қашар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ықшам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ықшам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Ерменсай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Көксай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ауылындағы 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су ағызғы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Іргелі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бас су ағызғы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Көкшоқы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Қырғауылды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даярлауға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Әйтей ауылының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жаңғырту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 ЖСҚ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даярлауға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Қошмамбет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дамуына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жүйелеріне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Үшқоңыр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жүйелеріне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жалгерлік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Алмалыбақ ауылында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мемелкеттік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Даму"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Қаскелең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қаласындағы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жаңғыртуына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бағдарламасы)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қазандықтарын шығару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мал қорымы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кешеннің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жүру көпірдің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жүйелерге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жөндеуге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