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7bf6" w14:textId="5697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2010 жылғы 22 желтоқсандағы "Қаратал ауданының 2011-2013 жылдарға арналған аудандық бюджеті туралы" N 42-206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2011 жылғы 24 наурыздағы N 46-221 шешімі. Алматы облысының Әділет департаменті Қаратал ауданының Әділет басқармасында 2011 жылы 06 сәуірде N 2-12-170 тіркелді. Күші жойылды - Алматы облысы Қаратал аудандық мәслихатының 2012 жылғы 11 сәуірдегі N 4-32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2012.04.11 N 4-32 Шешімімен.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1-тармағына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Қаратал аудандық мәслихатының 2010 жылғы 22 желтоқсандағы "Қаратал ауданының 2011-2013 жылдарға арналған аудандық бюджеті туралы" </w:t>
      </w:r>
      <w:r>
        <w:rPr>
          <w:rFonts w:ascii="Times New Roman"/>
          <w:b w:val="false"/>
          <w:i w:val="false"/>
          <w:color w:val="000000"/>
          <w:sz w:val="28"/>
        </w:rPr>
        <w:t>N 42-206</w:t>
      </w:r>
      <w:r>
        <w:rPr>
          <w:rFonts w:ascii="Times New Roman"/>
          <w:b w:val="false"/>
          <w:i w:val="false"/>
          <w:color w:val="000000"/>
          <w:sz w:val="28"/>
        </w:rPr>
        <w:t xml:space="preserve"> (2010 жылғы 30 желтоқсандағы нормативтік құқықтық актілерді мемлекеттік тіркеу тізілімінде 2-12-166 нөмірімен тіркелген, 2011 жылғы 7 қаңтардағы N 2 "Қаратал" газетінде жарияланған), 2011 жылғы 23 ақпандағы </w:t>
      </w:r>
      <w:r>
        <w:rPr>
          <w:rFonts w:ascii="Times New Roman"/>
          <w:b w:val="false"/>
          <w:i w:val="false"/>
          <w:color w:val="000000"/>
          <w:sz w:val="28"/>
        </w:rPr>
        <w:t>N 45-218</w:t>
      </w:r>
      <w:r>
        <w:rPr>
          <w:rFonts w:ascii="Times New Roman"/>
          <w:b w:val="false"/>
          <w:i w:val="false"/>
          <w:color w:val="000000"/>
          <w:sz w:val="28"/>
        </w:rPr>
        <w:t xml:space="preserve"> "Қаратал аудандық мәслихатының 2010 жылғы 22 желтоқсандағы "Қаратал ауданының 2011-2013 жылдарға арналған аудандық бюджеті туралы" N 42-206 шешіміне өзгерістер мен толықтырулар енгізу туралы" (2011 жылғы 28 ақпандағы нормативтік құқықтық актілерді мемлекеттік тіркеу тізілімінде 2-12-169 нөмірімен тіркелген, 2011 жылғы 11 наурыздағы N 12 "Қаратал" газетінде жарияланған), шешіміне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деген жол бойынша "2872061" саны "2890952" санына ауыстырылсын;</w:t>
      </w:r>
      <w:r>
        <w:br/>
      </w:r>
      <w:r>
        <w:rPr>
          <w:rFonts w:ascii="Times New Roman"/>
          <w:b w:val="false"/>
          <w:i w:val="false"/>
          <w:color w:val="000000"/>
          <w:sz w:val="28"/>
        </w:rPr>
        <w:t>
      "трансферттерден түсетін түсімдер" деген жол бойынша "2767977" саны "2786868" санына ауыстырылсын, соның ішінде:</w:t>
      </w:r>
      <w:r>
        <w:br/>
      </w:r>
      <w:r>
        <w:rPr>
          <w:rFonts w:ascii="Times New Roman"/>
          <w:b w:val="false"/>
          <w:i w:val="false"/>
          <w:color w:val="000000"/>
          <w:sz w:val="28"/>
        </w:rPr>
        <w:t>
      "ағымдағы нысаналы трансферттер" деген жол бойынша "178726" саны "197617" санына ауыстырылсын, соның ішінде:</w:t>
      </w:r>
      <w:r>
        <w:br/>
      </w:r>
      <w:r>
        <w:rPr>
          <w:rFonts w:ascii="Times New Roman"/>
          <w:b w:val="false"/>
          <w:i w:val="false"/>
          <w:color w:val="000000"/>
          <w:sz w:val="28"/>
        </w:rPr>
        <w:t>
      "эпизоотияға қарсы іс-шаралар жүргізуге" деген жол бойынша "43099" саны "50061" санына ауыстырылсын;</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 11214 мың теңге" және "жұмыспен қамту 2020 бағдарламасына қатысушыларға мемлекеттік қолдау шараларын көрсету 715 мың теңге" деген жолдармен толықтырылсын.</w:t>
      </w:r>
      <w:r>
        <w:br/>
      </w:r>
      <w:r>
        <w:rPr>
          <w:rFonts w:ascii="Times New Roman"/>
          <w:b w:val="false"/>
          <w:i w:val="false"/>
          <w:color w:val="000000"/>
          <w:sz w:val="28"/>
        </w:rPr>
        <w:t>
</w:t>
      </w:r>
      <w:r>
        <w:rPr>
          <w:rFonts w:ascii="Times New Roman"/>
          <w:b w:val="false"/>
          <w:i w:val="false"/>
          <w:color w:val="000000"/>
          <w:sz w:val="28"/>
        </w:rPr>
        <w:t>
      2) "Шығындар" деген жол бойынша "2878638" саны "2897529"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 11214 мың теңге" деген жолмен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w:t>
      </w:r>
      <w:r>
        <w:br/>
      </w:r>
      <w:r>
        <w:rPr>
          <w:rFonts w:ascii="Times New Roman"/>
          <w:b w:val="false"/>
          <w:i w:val="false"/>
          <w:color w:val="000000"/>
          <w:sz w:val="28"/>
        </w:rPr>
        <w:t>
      "эпизоотияға қарсы іс-шаралар жүргізуге" деген жол бойынша "43099" саны "50061" санына ауыстырылсын;</w:t>
      </w:r>
      <w:r>
        <w:br/>
      </w:r>
      <w:r>
        <w:rPr>
          <w:rFonts w:ascii="Times New Roman"/>
          <w:b w:val="false"/>
          <w:i w:val="false"/>
          <w:color w:val="000000"/>
          <w:sz w:val="28"/>
        </w:rPr>
        <w:t>
      "жұмыспен қамту 2020 бағдарламасына қатысушыларға мемлекеттік қолдау шараларын көрсету 715 мың теңге" деген жолымен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w:t>
      </w:r>
      <w:r>
        <w:br/>
      </w:r>
      <w:r>
        <w:rPr>
          <w:rFonts w:ascii="Times New Roman"/>
          <w:b w:val="false"/>
          <w:i w:val="false"/>
          <w:color w:val="000000"/>
          <w:sz w:val="28"/>
        </w:rPr>
        <w:t>
      "білім беруге" деген жол бойынша "1675215" саны "1686429" санына ауыстырылсын;</w:t>
      </w:r>
      <w:r>
        <w:br/>
      </w:r>
      <w:r>
        <w:rPr>
          <w:rFonts w:ascii="Times New Roman"/>
          <w:b w:val="false"/>
          <w:i w:val="false"/>
          <w:color w:val="000000"/>
          <w:sz w:val="28"/>
        </w:rPr>
        <w:t>
      "әлеуметтік көмек және әлеуметтік қамсыздандыруға" деген жол бойынша "133069" саны "133784"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деген жол бойынша "77829" саны "84791"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қолданысқа енгізіледі.</w:t>
      </w:r>
    </w:p>
    <w:bookmarkEnd w:id="0"/>
    <w:p>
      <w:pPr>
        <w:spacing w:after="0"/>
        <w:ind w:left="0"/>
        <w:jc w:val="both"/>
      </w:pPr>
      <w:r>
        <w:rPr>
          <w:rFonts w:ascii="Times New Roman"/>
          <w:b w:val="false"/>
          <w:i/>
          <w:color w:val="000000"/>
          <w:sz w:val="28"/>
        </w:rPr>
        <w:t>      Қаратал аудандық</w:t>
      </w:r>
      <w:r>
        <w:br/>
      </w:r>
      <w:r>
        <w:rPr>
          <w:rFonts w:ascii="Times New Roman"/>
          <w:b w:val="false"/>
          <w:i w:val="false"/>
          <w:color w:val="000000"/>
          <w:sz w:val="28"/>
        </w:rPr>
        <w:t>
</w:t>
      </w:r>
      <w:r>
        <w:rPr>
          <w:rFonts w:ascii="Times New Roman"/>
          <w:b w:val="false"/>
          <w:i/>
          <w:color w:val="000000"/>
          <w:sz w:val="28"/>
        </w:rPr>
        <w:t>      мәслихатының сессия төрағасы:              Б. Байтаев</w:t>
      </w:r>
    </w:p>
    <w:p>
      <w:pPr>
        <w:spacing w:after="0"/>
        <w:ind w:left="0"/>
        <w:jc w:val="both"/>
      </w:pPr>
      <w:r>
        <w:rPr>
          <w:rFonts w:ascii="Times New Roman"/>
          <w:b w:val="false"/>
          <w:i/>
          <w:color w:val="000000"/>
          <w:sz w:val="28"/>
        </w:rPr>
        <w:t>      Қаратал аудандық</w:t>
      </w:r>
      <w:r>
        <w:br/>
      </w:r>
      <w:r>
        <w:rPr>
          <w:rFonts w:ascii="Times New Roman"/>
          <w:b w:val="false"/>
          <w:i w:val="false"/>
          <w:color w:val="000000"/>
          <w:sz w:val="28"/>
        </w:rPr>
        <w:t>
</w:t>
      </w:r>
      <w:r>
        <w:rPr>
          <w:rFonts w:ascii="Times New Roman"/>
          <w:b w:val="false"/>
          <w:i/>
          <w:color w:val="000000"/>
          <w:sz w:val="28"/>
        </w:rPr>
        <w:t>      мәслихатының хатшысы:                      М.Рақымбаев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аудандық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Ертай Нұрпазылұлы Нұрпазылов</w:t>
      </w:r>
      <w:r>
        <w:br/>
      </w:r>
      <w:r>
        <w:rPr>
          <w:rFonts w:ascii="Times New Roman"/>
          <w:b w:val="false"/>
          <w:i w:val="false"/>
          <w:color w:val="000000"/>
          <w:sz w:val="28"/>
        </w:rPr>
        <w:t>
      24 наурыз 2011 жыл</w:t>
      </w:r>
    </w:p>
    <w:bookmarkStart w:name="z11" w:id="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2011 жылғы 24 наурыздағы N 46-221</w:t>
      </w:r>
      <w:r>
        <w:br/>
      </w:r>
      <w:r>
        <w:rPr>
          <w:rFonts w:ascii="Times New Roman"/>
          <w:b w:val="false"/>
          <w:i w:val="false"/>
          <w:color w:val="000000"/>
          <w:sz w:val="28"/>
        </w:rPr>
        <w:t>
"Қаратал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"Қаратал ауданының 2011-2013</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42-206 шешіміне</w:t>
      </w:r>
      <w:r>
        <w:br/>
      </w:r>
      <w:r>
        <w:rPr>
          <w:rFonts w:ascii="Times New Roman"/>
          <w:b w:val="false"/>
          <w:i w:val="false"/>
          <w:color w:val="000000"/>
          <w:sz w:val="28"/>
        </w:rPr>
        <w:t>
өзгерістер мен толықтырулар</w:t>
      </w:r>
      <w:r>
        <w:br/>
      </w:r>
      <w:r>
        <w:rPr>
          <w:rFonts w:ascii="Times New Roman"/>
          <w:b w:val="false"/>
          <w:i w:val="false"/>
          <w:color w:val="000000"/>
          <w:sz w:val="28"/>
        </w:rPr>
        <w:t>
енгізу туралы"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Қаратал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42-206 "Қаратал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шешіміне</w:t>
      </w:r>
      <w:r>
        <w:br/>
      </w:r>
      <w:r>
        <w:rPr>
          <w:rFonts w:ascii="Times New Roman"/>
          <w:b w:val="false"/>
          <w:i w:val="false"/>
          <w:color w:val="000000"/>
          <w:sz w:val="28"/>
        </w:rPr>
        <w:t>
1-қосымша</w:t>
      </w:r>
    </w:p>
    <w:bookmarkStart w:name="z12" w:id="2"/>
    <w:p>
      <w:pPr>
        <w:spacing w:after="0"/>
        <w:ind w:left="0"/>
        <w:jc w:val="left"/>
      </w:pPr>
      <w:r>
        <w:rPr>
          <w:rFonts w:ascii="Times New Roman"/>
          <w:b/>
          <w:i w:val="false"/>
          <w:color w:val="000000"/>
        </w:rPr>
        <w:t xml:space="preserve"> 
Қаратал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51"/>
        <w:gridCol w:w="686"/>
        <w:gridCol w:w="9336"/>
        <w:gridCol w:w="2019"/>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2890952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101151</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1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8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2786868</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2786868</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2786868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44"/>
        <w:gridCol w:w="669"/>
        <w:gridCol w:w="708"/>
        <w:gridCol w:w="708"/>
        <w:gridCol w:w="7878"/>
        <w:gridCol w:w="2065"/>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2897529</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186662</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158500</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67209</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48169</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w:t>
            </w:r>
          </w:p>
        </w:tc>
      </w:tr>
      <w:tr>
        <w:trPr>
          <w:trHeight w:val="10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78574</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11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14898</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12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1686429</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109933</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109933</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98719</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1296666</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1291784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1272436</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19348</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272884</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оқу-әдiстемелiк кешендерді сатып алу және жеткізу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өткiзу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8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119658</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119658</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23732</w:t>
            </w:r>
          </w:p>
        </w:tc>
      </w:tr>
      <w:tr>
        <w:trPr>
          <w:trHeight w:val="12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23837</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31601</w:t>
            </w:r>
          </w:p>
        </w:tc>
      </w:tr>
      <w:tr>
        <w:trPr>
          <w:trHeight w:val="12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w:t>
            </w:r>
          </w:p>
        </w:tc>
      </w:tr>
      <w:tr>
        <w:trPr>
          <w:trHeight w:val="7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14126</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14126</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590883</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92556</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88556</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455781</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455781</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177055</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278726</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42546</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42546</w:t>
            </w:r>
          </w:p>
        </w:tc>
      </w:tr>
      <w:tr>
        <w:trPr>
          <w:trHeight w:val="1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81419</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49471</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49471</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49471</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21188</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21188</w:t>
            </w:r>
          </w:p>
        </w:tc>
      </w:tr>
      <w:tr>
        <w:trPr>
          <w:trHeight w:val="5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 кеңістікті ұйымдастыру жөніндегі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p>
        </w:tc>
      </w:tr>
      <w:tr>
        <w:trPr>
          <w:trHeight w:val="10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84791</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15866</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10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17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86927</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86927</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86927</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86927</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27458</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27458</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10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10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11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28"/>
        <w:gridCol w:w="828"/>
        <w:gridCol w:w="691"/>
        <w:gridCol w:w="8548"/>
        <w:gridCol w:w="197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8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экономика,бюджеттік және кәсіпкерлік жоспарлау бөлімі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93"/>
        <w:gridCol w:w="673"/>
        <w:gridCol w:w="673"/>
        <w:gridCol w:w="8573"/>
        <w:gridCol w:w="19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527"/>
        <w:gridCol w:w="725"/>
        <w:gridCol w:w="843"/>
        <w:gridCol w:w="8350"/>
        <w:gridCol w:w="199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3"/>
        <w:gridCol w:w="573"/>
        <w:gridCol w:w="9173"/>
        <w:gridCol w:w="19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789"/>
        <w:gridCol w:w="767"/>
        <w:gridCol w:w="8896"/>
        <w:gridCol w:w="204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-37837</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51513</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13"/>
        <w:gridCol w:w="653"/>
        <w:gridCol w:w="653"/>
        <w:gridCol w:w="8533"/>
        <w:gridCol w:w="20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