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5460" w14:textId="1175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2010 жылғы 22 желтоқсандағы "Қаратал ауданының 2011-2013 жылдарға арналған аудандық бюджеті туралы" N 42-206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2011 жылғы 13 сәуірдегі N 48-230 шешімі. Алматы облысының Әділет департаменті Қаратал ауданының Әділет басқармасында 2011 жылы 21 сәуірде N 2-12-172 тіркелді. Күші жойылды - Алматы облысы Қаратал аудандық мәслихатының 2012 жылғы 11 сәуірдегі N 4-32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аудандық мәслихатының 2012.04.11 N 4-32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Бюджет кодексінің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 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Қаратал аудандық мәслихатының 2010 жылғы 22 желтоқсандағы "Қаратал ауданының 2011-2013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42-206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30 желтоқсандағы нормативтік құқықтық актілерді мемлекеттік тіркеу тізілімінде 2-12-166 нөмірімен тіркелген, 2011 жылғы 7 қаңтардағы N 2 "Қаратал" газетінде жарияланған), 2011 жылғы 23 ақпандағы </w:t>
      </w:r>
      <w:r>
        <w:rPr>
          <w:rFonts w:ascii="Times New Roman"/>
          <w:b w:val="false"/>
          <w:i w:val="false"/>
          <w:color w:val="000000"/>
          <w:sz w:val="28"/>
        </w:rPr>
        <w:t>N 45-218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"Қаратал аудандық мәслихатының 2010 жылғы 22 желтоқсандағы "Қаратал ауданының 2011-2013 жылдарға арналған аудандық бюджеті туралы" N 42-206 шешіміне өзгерістер мен толықтырулар енгізу туралы" (2011 жылғы 28 ақпандағы нормативтік құқықтық актілерді мемлекеттік тіркеу тізілімінде 2-12-169 нөмірімен тіркелген, 2011 жылғы 11 наурыздағы N 12 "Қаратал" газетінде жарияланған), 2011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N 46-221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"Қаратал аудандық мәслихатының 2010 жылғы 22 желтоқсандағы "Қаратал ауданының 2011-2013 жылдарға арналған аудандық бюджеті туралы" N 42-206 шешіміне өзгерістер мен толықтырулар енгізу туралы" (2011 жылғы 6 сәуірдегі нормативтік құқықтық актілерді мемлекеттік тіркеу тізілімінде 2-12-170 нөмірімен тіркелген), шешіміне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деген жол бойынша "2890952" саны "2926714"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деген жол бойынша "101151" саны "105606"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 бойынша "2330" саны "3730"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"трансферттерден түсетін түсімдер" деген жол бойынша "2786868" саны "2816775"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деген жол бойынша "197617" саны "229266"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 ауқымындағы төтенше жағдайлардың алдын алу және оларды жою 31649 мың теңге" деген жолдармен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"дамытуға арналған нысаналы трансферттер" деген жол бойынша "776337" саны "774595"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"сумен жабдықтау жүйесін дамыту" деген жол бойынша "278726" саны "276984"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деген жол бойынша "2897529" саны "2946967"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 (профициті)" деген жол бойынша "-37837" саны "-51513"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"сумен жабдықтау жүйесін дамыту" деген жол бойынша "278726" саны "276984"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 ауқымындағы төтенше жағдайлардың алдын алу және оларды жою 31649 мың теңге" деген жолдармен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қызметтерге" деген жол бойынша "186662" саны "201453"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"қорғаныс" деген жол бойынша "1033" саны "33042"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деген жол бойынша "1686429" саны "1692832"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қамсыздандыруға" деген жол бойынша "133784" саны "134359"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шаруашылыққа" деген жол бойынша "590883" саны "589392"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кеңістікке" деген жол бойынша "81419" саны "82919"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қатынастарына" деген жол бойынша "84791" саны "85280"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қызметіне" деген жол бойынша "7711" саны "7873"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коммуникацияға" деген жол бойынша "86927" саны "81927"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бос қалдықтары 20253 мың теңге" деген жол бойынша "6577" саны "20253"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    Р. Тапенов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      М. Рақымбаев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 бастығы:             Ертай Нұрпазылұлы Нұрпазылов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сәуір 2011 жыл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сәуірдегі N 48-230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N 42-206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42-206 "Қаратал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Қаратал ауданының 2011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789"/>
        <w:gridCol w:w="787"/>
        <w:gridCol w:w="9230"/>
        <w:gridCol w:w="166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2926714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105606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86539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39497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2816775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2816775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2816775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52"/>
        <w:gridCol w:w="690"/>
        <w:gridCol w:w="690"/>
        <w:gridCol w:w="690"/>
        <w:gridCol w:w="8464"/>
        <w:gridCol w:w="1643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2946967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201453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74949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31649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1692832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109933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109933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1303069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1298187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1278839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272884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40884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мекемелерінде білім беру жүйесін ақпараттандыру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119814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23732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23837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589392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92556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88556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61980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454039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454039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177055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276984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42797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50971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50971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21188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21188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 кеңістікті ұйымдастыру жөніндегі өзге де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оңтайлау және тиімді қала құрылыстық игеруді қамтамасыз ету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27458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27458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70"/>
        <w:gridCol w:w="691"/>
        <w:gridCol w:w="711"/>
        <w:gridCol w:w="469"/>
        <w:gridCol w:w="8624"/>
        <w:gridCol w:w="1644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31260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экономика,бюджеттік жоспарлау және кәсіпкерлік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2"/>
        <w:gridCol w:w="610"/>
        <w:gridCol w:w="709"/>
        <w:gridCol w:w="8973"/>
        <w:gridCol w:w="1686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0"/>
        <w:gridCol w:w="610"/>
        <w:gridCol w:w="611"/>
        <w:gridCol w:w="9052"/>
        <w:gridCol w:w="170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0"/>
        <w:gridCol w:w="611"/>
        <w:gridCol w:w="531"/>
        <w:gridCol w:w="9111"/>
        <w:gridCol w:w="1727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