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f902" w14:textId="6cdf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Құрметті азаматы атағын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2011 жылғы 24 наурыздағы N 46-223 шешімі. Алматы облысының Әділет департаменті Қаратал ауданының Әділет басқармасында 2011 жылы 27 сәуірде N 2-12-173 тіркелді. Күші жойылды - Алматы облысы Қаратал аудандық мәслихатының 2012 жылғы 24 желтоқсандағы N 15-62 шешімімен</w:t>
      </w:r>
    </w:p>
    <w:p>
      <w:pPr>
        <w:spacing w:after="0"/>
        <w:ind w:left="0"/>
        <w:jc w:val="both"/>
      </w:pPr>
      <w:r>
        <w:rPr>
          <w:rFonts w:ascii="Times New Roman"/>
          <w:b w:val="false"/>
          <w:i w:val="false"/>
          <w:color w:val="ff0000"/>
          <w:sz w:val="28"/>
        </w:rPr>
        <w:t>      Ескерту. Күші жойылды - Алматы облысы Қаратал аудандық мәслихатының 2012.12.24 N 15-62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12-2)-тармақшасына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"Қаратал ауданының Құрметті азаматы" атағын беру туралы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аудан әкімі аппаратының жетекшісі Истыбаева Күлзада Кобесовнаға жүктелсін.</w:t>
      </w:r>
      <w:r>
        <w:br/>
      </w:r>
      <w:r>
        <w:rPr>
          <w:rFonts w:ascii="Times New Roman"/>
          <w:b w:val="false"/>
          <w:i w:val="false"/>
          <w:color w:val="000000"/>
          <w:sz w:val="28"/>
        </w:rPr>
        <w:t>
</w:t>
      </w:r>
      <w:r>
        <w:rPr>
          <w:rFonts w:ascii="Times New Roman"/>
          <w:b w:val="false"/>
          <w:i w:val="false"/>
          <w:color w:val="000000"/>
          <w:sz w:val="28"/>
        </w:rPr>
        <w:t>
      3. Осы шешім алғаш жарияланғаннан кейін күн 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Б. Байтаев</w:t>
      </w:r>
    </w:p>
    <w:p>
      <w:pPr>
        <w:spacing w:after="0"/>
        <w:ind w:left="0"/>
        <w:jc w:val="both"/>
      </w:pPr>
      <w:r>
        <w:rPr>
          <w:rFonts w:ascii="Times New Roman"/>
          <w:b w:val="false"/>
          <w:i/>
          <w:color w:val="000000"/>
          <w:sz w:val="28"/>
        </w:rPr>
        <w:t>      Мәслихат хатшысы:                          М. Рақымбаев</w:t>
      </w:r>
    </w:p>
    <w:bookmarkStart w:name="z5" w:id="1"/>
    <w:p>
      <w:pPr>
        <w:spacing w:after="0"/>
        <w:ind w:left="0"/>
        <w:jc w:val="both"/>
      </w:pPr>
      <w:r>
        <w:rPr>
          <w:rFonts w:ascii="Times New Roman"/>
          <w:b w:val="false"/>
          <w:i w:val="false"/>
          <w:color w:val="000000"/>
          <w:sz w:val="28"/>
        </w:rPr>
        <w:t>
Қаратал аудандық мәслихатының</w:t>
      </w:r>
      <w:r>
        <w:br/>
      </w:r>
      <w:r>
        <w:rPr>
          <w:rFonts w:ascii="Times New Roman"/>
          <w:b w:val="false"/>
          <w:i w:val="false"/>
          <w:color w:val="000000"/>
          <w:sz w:val="28"/>
        </w:rPr>
        <w:t>
2011 жылғы 24 наурыздағы</w:t>
      </w:r>
      <w:r>
        <w:br/>
      </w:r>
      <w:r>
        <w:rPr>
          <w:rFonts w:ascii="Times New Roman"/>
          <w:b w:val="false"/>
          <w:i w:val="false"/>
          <w:color w:val="000000"/>
          <w:sz w:val="28"/>
        </w:rPr>
        <w:t>
"Қаратал ауданының Құрметті</w:t>
      </w:r>
      <w:r>
        <w:br/>
      </w:r>
      <w:r>
        <w:rPr>
          <w:rFonts w:ascii="Times New Roman"/>
          <w:b w:val="false"/>
          <w:i w:val="false"/>
          <w:color w:val="000000"/>
          <w:sz w:val="28"/>
        </w:rPr>
        <w:t>
азаматы" атағын беру Ережесін</w:t>
      </w:r>
      <w:r>
        <w:br/>
      </w:r>
      <w:r>
        <w:rPr>
          <w:rFonts w:ascii="Times New Roman"/>
          <w:b w:val="false"/>
          <w:i w:val="false"/>
          <w:color w:val="000000"/>
          <w:sz w:val="28"/>
        </w:rPr>
        <w:t>
бекіту туралы N 46-223</w:t>
      </w:r>
      <w:r>
        <w:br/>
      </w:r>
      <w:r>
        <w:rPr>
          <w:rFonts w:ascii="Times New Roman"/>
          <w:b w:val="false"/>
          <w:i w:val="false"/>
          <w:color w:val="000000"/>
          <w:sz w:val="28"/>
        </w:rPr>
        <w:t>
шешімімен бекітілген</w:t>
      </w:r>
    </w:p>
    <w:bookmarkEnd w:id="1"/>
    <w:bookmarkStart w:name="z6" w:id="2"/>
    <w:p>
      <w:pPr>
        <w:spacing w:after="0"/>
        <w:ind w:left="0"/>
        <w:jc w:val="left"/>
      </w:pPr>
      <w:r>
        <w:rPr>
          <w:rFonts w:ascii="Times New Roman"/>
          <w:b/>
          <w:i w:val="false"/>
          <w:color w:val="000000"/>
        </w:rPr>
        <w:t xml:space="preserve"> 
"Қаратал ауданының Құрметті азаматы" атағын беру</w:t>
      </w:r>
      <w:r>
        <w:br/>
      </w:r>
      <w:r>
        <w:rPr>
          <w:rFonts w:ascii="Times New Roman"/>
          <w:b/>
          <w:i w:val="false"/>
          <w:color w:val="000000"/>
        </w:rPr>
        <w:t>
ЕРЕЖЕСІ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"Қаратал ауданының Құрметті азаматы" атағын беру ережесі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"Қаратал ауданының құрметті азаматы" атағын (бұдан әрі – Атақ) беру тәртібін реттейді.</w:t>
      </w:r>
    </w:p>
    <w:bookmarkEnd w:id="4"/>
    <w:bookmarkStart w:name="z9" w:id="5"/>
    <w:p>
      <w:pPr>
        <w:spacing w:after="0"/>
        <w:ind w:left="0"/>
        <w:jc w:val="left"/>
      </w:pPr>
      <w:r>
        <w:rPr>
          <w:rFonts w:ascii="Times New Roman"/>
          <w:b/>
          <w:i w:val="false"/>
          <w:color w:val="000000"/>
        </w:rPr>
        <w:t xml:space="preserve"> 
2. Атақ беру жөніндегі талаптар</w:t>
      </w:r>
    </w:p>
    <w:bookmarkEnd w:id="5"/>
    <w:bookmarkStart w:name="z10" w:id="6"/>
    <w:p>
      <w:pPr>
        <w:spacing w:after="0"/>
        <w:ind w:left="0"/>
        <w:jc w:val="both"/>
      </w:pPr>
      <w:r>
        <w:rPr>
          <w:rFonts w:ascii="Times New Roman"/>
          <w:b w:val="false"/>
          <w:i w:val="false"/>
          <w:color w:val="000000"/>
          <w:sz w:val="28"/>
        </w:rPr>
        <w:t>
      2. Атақтың берілуі марапатталушылардың облыстық экономикалық, әлеуметтік, рухани даму саласында сіңірген ерекше еңбектерін жұртшылықтың танығандығы және оларды моральдық көтермелеудің маңызды түрлерінің бірі болып табылады.</w:t>
      </w:r>
      <w:r>
        <w:br/>
      </w:r>
      <w:r>
        <w:rPr>
          <w:rFonts w:ascii="Times New Roman"/>
          <w:b w:val="false"/>
          <w:i w:val="false"/>
          <w:color w:val="000000"/>
          <w:sz w:val="28"/>
        </w:rPr>
        <w:t>
</w:t>
      </w:r>
      <w:r>
        <w:rPr>
          <w:rFonts w:ascii="Times New Roman"/>
          <w:b w:val="false"/>
          <w:i w:val="false"/>
          <w:color w:val="000000"/>
          <w:sz w:val="28"/>
        </w:rPr>
        <w:t>
      3. Атақ азаматтарға, олардың:</w:t>
      </w:r>
      <w:r>
        <w:br/>
      </w:r>
      <w:r>
        <w:rPr>
          <w:rFonts w:ascii="Times New Roman"/>
          <w:b w:val="false"/>
          <w:i w:val="false"/>
          <w:color w:val="000000"/>
          <w:sz w:val="28"/>
        </w:rPr>
        <w:t>
</w:t>
      </w:r>
      <w:r>
        <w:rPr>
          <w:rFonts w:ascii="Times New Roman"/>
          <w:b w:val="false"/>
          <w:i w:val="false"/>
          <w:color w:val="000000"/>
          <w:sz w:val="28"/>
        </w:rPr>
        <w:t>
      1) ауданның әлеуметтік-экономикалық дамуына;</w:t>
      </w:r>
      <w:r>
        <w:br/>
      </w:r>
      <w:r>
        <w:rPr>
          <w:rFonts w:ascii="Times New Roman"/>
          <w:b w:val="false"/>
          <w:i w:val="false"/>
          <w:color w:val="000000"/>
          <w:sz w:val="28"/>
        </w:rPr>
        <w:t>
</w:t>
      </w:r>
      <w:r>
        <w:rPr>
          <w:rFonts w:ascii="Times New Roman"/>
          <w:b w:val="false"/>
          <w:i w:val="false"/>
          <w:color w:val="000000"/>
          <w:sz w:val="28"/>
        </w:rPr>
        <w:t>
      2) аудан халқын әлеуметтік қорғау шараларын жүзеге асыру, қоғамды демократияландырудан;</w:t>
      </w:r>
      <w:r>
        <w:br/>
      </w:r>
      <w:r>
        <w:rPr>
          <w:rFonts w:ascii="Times New Roman"/>
          <w:b w:val="false"/>
          <w:i w:val="false"/>
          <w:color w:val="000000"/>
          <w:sz w:val="28"/>
        </w:rPr>
        <w:t>
</w:t>
      </w:r>
      <w:r>
        <w:rPr>
          <w:rFonts w:ascii="Times New Roman"/>
          <w:b w:val="false"/>
          <w:i w:val="false"/>
          <w:color w:val="000000"/>
          <w:sz w:val="28"/>
        </w:rPr>
        <w:t>
      3) жаратылыс, техникалық және қоғамдық ғылымдардың маңызды бағыттары бойынша іргелі зерттеулер жүргізу, тиімділігі жоғары жаңа техника мен технология әзірлеу мен оларды енгізудегі;</w:t>
      </w:r>
      <w:r>
        <w:br/>
      </w:r>
      <w:r>
        <w:rPr>
          <w:rFonts w:ascii="Times New Roman"/>
          <w:b w:val="false"/>
          <w:i w:val="false"/>
          <w:color w:val="000000"/>
          <w:sz w:val="28"/>
        </w:rPr>
        <w:t>
</w:t>
      </w:r>
      <w:r>
        <w:rPr>
          <w:rFonts w:ascii="Times New Roman"/>
          <w:b w:val="false"/>
          <w:i w:val="false"/>
          <w:color w:val="000000"/>
          <w:sz w:val="28"/>
        </w:rPr>
        <w:t>
      4) халықтар мәдениетін дамыту мен байыту, өзара әсерін нығайту, өнер, әдебиет және журналистикада жоғарғы көркем туындылар жасаудағы;</w:t>
      </w:r>
      <w:r>
        <w:br/>
      </w:r>
      <w:r>
        <w:rPr>
          <w:rFonts w:ascii="Times New Roman"/>
          <w:b w:val="false"/>
          <w:i w:val="false"/>
          <w:color w:val="000000"/>
          <w:sz w:val="28"/>
        </w:rPr>
        <w:t>
</w:t>
      </w:r>
      <w:r>
        <w:rPr>
          <w:rFonts w:ascii="Times New Roman"/>
          <w:b w:val="false"/>
          <w:i w:val="false"/>
          <w:color w:val="000000"/>
          <w:sz w:val="28"/>
        </w:rPr>
        <w:t>
      5) жеткіншек ұрпақты рухани және патриоттық тәрбие беруге, оқытудың жаңа түрлерін іс жүзіне асыруға;</w:t>
      </w:r>
      <w:r>
        <w:br/>
      </w:r>
      <w:r>
        <w:rPr>
          <w:rFonts w:ascii="Times New Roman"/>
          <w:b w:val="false"/>
          <w:i w:val="false"/>
          <w:color w:val="000000"/>
          <w:sz w:val="28"/>
        </w:rPr>
        <w:t>
</w:t>
      </w:r>
      <w:r>
        <w:rPr>
          <w:rFonts w:ascii="Times New Roman"/>
          <w:b w:val="false"/>
          <w:i w:val="false"/>
          <w:color w:val="000000"/>
          <w:sz w:val="28"/>
        </w:rPr>
        <w:t>
      6) аудан тұрғындарының денсаулығын сақтау, қоршаған табиғи ортаны сауықтыру, дене тәрбиесі мен спортты дамытудағы;</w:t>
      </w:r>
      <w:r>
        <w:br/>
      </w:r>
      <w:r>
        <w:rPr>
          <w:rFonts w:ascii="Times New Roman"/>
          <w:b w:val="false"/>
          <w:i w:val="false"/>
          <w:color w:val="000000"/>
          <w:sz w:val="28"/>
        </w:rPr>
        <w:t>
</w:t>
      </w:r>
      <w:r>
        <w:rPr>
          <w:rFonts w:ascii="Times New Roman"/>
          <w:b w:val="false"/>
          <w:i w:val="false"/>
          <w:color w:val="000000"/>
          <w:sz w:val="28"/>
        </w:rPr>
        <w:t>
      7) мемлекеттік және әскери қызметте жеткен жетістігі;</w:t>
      </w:r>
      <w:r>
        <w:br/>
      </w:r>
      <w:r>
        <w:rPr>
          <w:rFonts w:ascii="Times New Roman"/>
          <w:b w:val="false"/>
          <w:i w:val="false"/>
          <w:color w:val="000000"/>
          <w:sz w:val="28"/>
        </w:rPr>
        <w:t>
</w:t>
      </w:r>
      <w:r>
        <w:rPr>
          <w:rFonts w:ascii="Times New Roman"/>
          <w:b w:val="false"/>
          <w:i w:val="false"/>
          <w:color w:val="000000"/>
          <w:sz w:val="28"/>
        </w:rPr>
        <w:t>
      8) заңдылықты, құқықтық тәртіпті, қоғамдық қауіпсіздікті нығайтудағы;</w:t>
      </w:r>
      <w:r>
        <w:br/>
      </w:r>
      <w:r>
        <w:rPr>
          <w:rFonts w:ascii="Times New Roman"/>
          <w:b w:val="false"/>
          <w:i w:val="false"/>
          <w:color w:val="000000"/>
          <w:sz w:val="28"/>
        </w:rPr>
        <w:t>
</w:t>
      </w:r>
      <w:r>
        <w:rPr>
          <w:rFonts w:ascii="Times New Roman"/>
          <w:b w:val="false"/>
          <w:i w:val="false"/>
          <w:color w:val="000000"/>
          <w:sz w:val="28"/>
        </w:rPr>
        <w:t>
      9) меценаттық және қайырымдылық қызметіне қосқан нақты және маңызды үлесі үшін беріледі.</w:t>
      </w:r>
    </w:p>
    <w:bookmarkEnd w:id="6"/>
    <w:bookmarkStart w:name="z21" w:id="7"/>
    <w:p>
      <w:pPr>
        <w:spacing w:after="0"/>
        <w:ind w:left="0"/>
        <w:jc w:val="left"/>
      </w:pPr>
      <w:r>
        <w:rPr>
          <w:rFonts w:ascii="Times New Roman"/>
          <w:b/>
          <w:i w:val="false"/>
          <w:color w:val="000000"/>
        </w:rPr>
        <w:t xml:space="preserve"> 
3. Атаққа ұсыну және беру тәртібі</w:t>
      </w:r>
    </w:p>
    <w:bookmarkEnd w:id="7"/>
    <w:bookmarkStart w:name="z22" w:id="8"/>
    <w:p>
      <w:pPr>
        <w:spacing w:after="0"/>
        <w:ind w:left="0"/>
        <w:jc w:val="both"/>
      </w:pPr>
      <w:r>
        <w:rPr>
          <w:rFonts w:ascii="Times New Roman"/>
          <w:b w:val="false"/>
          <w:i w:val="false"/>
          <w:color w:val="000000"/>
          <w:sz w:val="28"/>
        </w:rPr>
        <w:t>
      4. Атақ аудан әкімінің ұсынысы бойынша аудандық мәслихаттың шешімімен беріледі.</w:t>
      </w:r>
      <w:r>
        <w:br/>
      </w:r>
      <w:r>
        <w:rPr>
          <w:rFonts w:ascii="Times New Roman"/>
          <w:b w:val="false"/>
          <w:i w:val="false"/>
          <w:color w:val="000000"/>
          <w:sz w:val="28"/>
        </w:rPr>
        <w:t>
</w:t>
      </w:r>
      <w:r>
        <w:rPr>
          <w:rFonts w:ascii="Times New Roman"/>
          <w:b w:val="false"/>
          <w:i w:val="false"/>
          <w:color w:val="000000"/>
          <w:sz w:val="28"/>
        </w:rPr>
        <w:t>
      5. Атақ беру туралы өтініш хатты ұйым, кәсіборын, водомство, бірлестік, қоғамдық ұйымдар және шығармашылық одақтар басшылары аудан әкімінің қарауына ұсынады.</w:t>
      </w:r>
      <w:r>
        <w:br/>
      </w:r>
      <w:r>
        <w:rPr>
          <w:rFonts w:ascii="Times New Roman"/>
          <w:b w:val="false"/>
          <w:i w:val="false"/>
          <w:color w:val="000000"/>
          <w:sz w:val="28"/>
        </w:rPr>
        <w:t>
</w:t>
      </w:r>
      <w:r>
        <w:rPr>
          <w:rFonts w:ascii="Times New Roman"/>
          <w:b w:val="false"/>
          <w:i w:val="false"/>
          <w:color w:val="000000"/>
          <w:sz w:val="28"/>
        </w:rPr>
        <w:t>
      6. Марапаттауға ұсынылып отырған адам жұмыс істейтін кәсіпорынның, ұйымның, мекеменің, сондай-ақ қоғамдық ұйымның, қоғамдық өзін-өзі басқару органының еңбек ұжымы жиналысында атақ беру үшін ұсынылған кандидатура және оған берілетін мінездеме қаралып, бекітіледі.</w:t>
      </w:r>
      <w:r>
        <w:br/>
      </w:r>
      <w:r>
        <w:rPr>
          <w:rFonts w:ascii="Times New Roman"/>
          <w:b w:val="false"/>
          <w:i w:val="false"/>
          <w:color w:val="000000"/>
          <w:sz w:val="28"/>
        </w:rPr>
        <w:t>
</w:t>
      </w:r>
      <w:r>
        <w:rPr>
          <w:rFonts w:ascii="Times New Roman"/>
          <w:b w:val="false"/>
          <w:i w:val="false"/>
          <w:color w:val="000000"/>
          <w:sz w:val="28"/>
        </w:rPr>
        <w:t>
      7. Атаққа ұсынылушының әрқайсысына Қазақстан Республикасы Президентінің 1999 жылғы 8 қарашадағы N 90 өкімімен бекітілген Қазақстан Республикасының мемлекеттік наградаларымен наградтауға ұсынудың және оларды тапсырудың тәртібі туралы Нүсқаулыққа N 1 қоса беріліп отырған нысан бойынша награда қағазы толтырылады. Награда қағазында оның жеке басын куәландыратын құжаты бойынша тегі, аты, әкесінің аты, лауазымы, жұмыс істеп жүрген цехтың, бөлімнің, бірлестіктің.</w:t>
      </w:r>
      <w:r>
        <w:br/>
      </w:r>
      <w:r>
        <w:rPr>
          <w:rFonts w:ascii="Times New Roman"/>
          <w:b w:val="false"/>
          <w:i w:val="false"/>
          <w:color w:val="000000"/>
          <w:sz w:val="28"/>
        </w:rPr>
        <w:t>
</w:t>
      </w:r>
      <w:r>
        <w:rPr>
          <w:rFonts w:ascii="Times New Roman"/>
          <w:b w:val="false"/>
          <w:i w:val="false"/>
          <w:color w:val="000000"/>
          <w:sz w:val="28"/>
        </w:rPr>
        <w:t>
      8. Награда қағазында марапатталушының нақты еңбек көрсеткіштері мен шығармашылық еңбектері, қызметінің тиімділігі мен сапасы туралы мәліметтер, негізгі жұмыс нәтижелері баяндалған, сондай-ақ ауданның әлеуметтік, экономикалық, мәдени және рухани дамуына қосқан нақты үлесі көрсетілген мінездеме келтіріледі.</w:t>
      </w:r>
      <w:r>
        <w:br/>
      </w:r>
      <w:r>
        <w:rPr>
          <w:rFonts w:ascii="Times New Roman"/>
          <w:b w:val="false"/>
          <w:i w:val="false"/>
          <w:color w:val="000000"/>
          <w:sz w:val="28"/>
        </w:rPr>
        <w:t>
</w:t>
      </w:r>
      <w:r>
        <w:rPr>
          <w:rFonts w:ascii="Times New Roman"/>
          <w:b w:val="false"/>
          <w:i w:val="false"/>
          <w:color w:val="000000"/>
          <w:sz w:val="28"/>
        </w:rPr>
        <w:t>
      9. Атаққа ұсынылушы ғалымдар, ғылым мен техника қайраткерлерінің награда қағазына ғылыми жұмыстарының тізімі, өнертапқыштардың енгізген жаңалықтарының тізбесі тапсырылады.</w:t>
      </w:r>
      <w:r>
        <w:br/>
      </w:r>
      <w:r>
        <w:rPr>
          <w:rFonts w:ascii="Times New Roman"/>
          <w:b w:val="false"/>
          <w:i w:val="false"/>
          <w:color w:val="000000"/>
          <w:sz w:val="28"/>
        </w:rPr>
        <w:t>
</w:t>
      </w:r>
      <w:r>
        <w:rPr>
          <w:rFonts w:ascii="Times New Roman"/>
          <w:b w:val="false"/>
          <w:i w:val="false"/>
          <w:color w:val="000000"/>
          <w:sz w:val="28"/>
        </w:rPr>
        <w:t>
      10. Награда қағазына 3х4 сантиметр көлемді түрлі-түсті 2 фотосурет қосымша беріледі.</w:t>
      </w:r>
      <w:r>
        <w:br/>
      </w:r>
      <w:r>
        <w:rPr>
          <w:rFonts w:ascii="Times New Roman"/>
          <w:b w:val="false"/>
          <w:i w:val="false"/>
          <w:color w:val="000000"/>
          <w:sz w:val="28"/>
        </w:rPr>
        <w:t>
</w:t>
      </w:r>
      <w:r>
        <w:rPr>
          <w:rFonts w:ascii="Times New Roman"/>
          <w:b w:val="false"/>
          <w:i w:val="false"/>
          <w:color w:val="000000"/>
          <w:sz w:val="28"/>
        </w:rPr>
        <w:t>
      11. Награда қағазына кәсіпорын, ведомство, басқа да бірлестіктер, қоғамдық ұйым, шығармашылық одақ басшысы қол қояды.</w:t>
      </w:r>
      <w:r>
        <w:br/>
      </w:r>
      <w:r>
        <w:rPr>
          <w:rFonts w:ascii="Times New Roman"/>
          <w:b w:val="false"/>
          <w:i w:val="false"/>
          <w:color w:val="000000"/>
          <w:sz w:val="28"/>
        </w:rPr>
        <w:t>
</w:t>
      </w:r>
      <w:r>
        <w:rPr>
          <w:rFonts w:ascii="Times New Roman"/>
          <w:b w:val="false"/>
          <w:i w:val="false"/>
          <w:color w:val="000000"/>
          <w:sz w:val="28"/>
        </w:rPr>
        <w:t>
      12. Атақ беру туралы өтініш хат және награда қағазы келісу үшін аудан әкіміне жолданады. Награда қағазына аудан әкімі қол қойып, сол органның мөрі басылады.</w:t>
      </w:r>
      <w:r>
        <w:br/>
      </w:r>
      <w:r>
        <w:rPr>
          <w:rFonts w:ascii="Times New Roman"/>
          <w:b w:val="false"/>
          <w:i w:val="false"/>
          <w:color w:val="000000"/>
          <w:sz w:val="28"/>
        </w:rPr>
        <w:t>
</w:t>
      </w:r>
      <w:r>
        <w:rPr>
          <w:rFonts w:ascii="Times New Roman"/>
          <w:b w:val="false"/>
          <w:i w:val="false"/>
          <w:color w:val="000000"/>
          <w:sz w:val="28"/>
        </w:rPr>
        <w:t>
      13. Марапаттау туралы өтініш хат қабылданбаған жағдайда еңбек ұжымына жазбаша түрде себебі туралы түсіндірме беріледі.</w:t>
      </w:r>
      <w:r>
        <w:br/>
      </w:r>
      <w:r>
        <w:rPr>
          <w:rFonts w:ascii="Times New Roman"/>
          <w:b w:val="false"/>
          <w:i w:val="false"/>
          <w:color w:val="000000"/>
          <w:sz w:val="28"/>
        </w:rPr>
        <w:t>
</w:t>
      </w:r>
      <w:r>
        <w:rPr>
          <w:rFonts w:ascii="Times New Roman"/>
          <w:b w:val="false"/>
          <w:i w:val="false"/>
          <w:color w:val="000000"/>
          <w:sz w:val="28"/>
        </w:rPr>
        <w:t>
      14. Атақ берілген азаматтарға куәлік, төсбелгі және лента тапсырылады.</w:t>
      </w:r>
      <w:r>
        <w:br/>
      </w:r>
      <w:r>
        <w:rPr>
          <w:rFonts w:ascii="Times New Roman"/>
          <w:b w:val="false"/>
          <w:i w:val="false"/>
          <w:color w:val="000000"/>
          <w:sz w:val="28"/>
        </w:rPr>
        <w:t>
</w:t>
      </w:r>
      <w:r>
        <w:rPr>
          <w:rFonts w:ascii="Times New Roman"/>
          <w:b w:val="false"/>
          <w:i w:val="false"/>
          <w:color w:val="000000"/>
          <w:sz w:val="28"/>
        </w:rPr>
        <w:t>
      15. Куәліктерді, төсбелгілерді және ленталарды дайындау аудан әкімінің аппаратына жүктеледі.</w:t>
      </w:r>
      <w:r>
        <w:br/>
      </w:r>
      <w:r>
        <w:rPr>
          <w:rFonts w:ascii="Times New Roman"/>
          <w:b w:val="false"/>
          <w:i w:val="false"/>
          <w:color w:val="000000"/>
          <w:sz w:val="28"/>
        </w:rPr>
        <w:t>
</w:t>
      </w:r>
      <w:r>
        <w:rPr>
          <w:rFonts w:ascii="Times New Roman"/>
          <w:b w:val="false"/>
          <w:i w:val="false"/>
          <w:color w:val="000000"/>
          <w:sz w:val="28"/>
        </w:rPr>
        <w:t>
      16. Куәліктерді, төсбелгілерді, ленталарды дайындау шығыны тиісті жергілікті бюджет есебінен жүргізіледі.</w:t>
      </w:r>
      <w:r>
        <w:br/>
      </w:r>
      <w:r>
        <w:rPr>
          <w:rFonts w:ascii="Times New Roman"/>
          <w:b w:val="false"/>
          <w:i w:val="false"/>
          <w:color w:val="000000"/>
          <w:sz w:val="28"/>
        </w:rPr>
        <w:t>
</w:t>
      </w:r>
      <w:r>
        <w:rPr>
          <w:rFonts w:ascii="Times New Roman"/>
          <w:b w:val="false"/>
          <w:i w:val="false"/>
          <w:color w:val="000000"/>
          <w:sz w:val="28"/>
        </w:rPr>
        <w:t>
      17. Атаққа қоса берілетін куәлікті, төсбелгіні және лентаны аудан әкімі және аудандық мәслихаттың хатшысы салтанатты жағдайда тапсырады.</w:t>
      </w:r>
      <w:r>
        <w:br/>
      </w:r>
      <w:r>
        <w:rPr>
          <w:rFonts w:ascii="Times New Roman"/>
          <w:b w:val="false"/>
          <w:i w:val="false"/>
          <w:color w:val="000000"/>
          <w:sz w:val="28"/>
        </w:rPr>
        <w:t>
</w:t>
      </w:r>
      <w:r>
        <w:rPr>
          <w:rFonts w:ascii="Times New Roman"/>
          <w:b w:val="false"/>
          <w:i w:val="false"/>
          <w:color w:val="000000"/>
          <w:sz w:val="28"/>
        </w:rPr>
        <w:t>
      18. Тапсырылғаны туралы хаттама жасалып, оған тапсыруды жүзеге асырған лауазымды тұлға қол қояды.</w:t>
      </w:r>
      <w:r>
        <w:br/>
      </w:r>
      <w:r>
        <w:rPr>
          <w:rFonts w:ascii="Times New Roman"/>
          <w:b w:val="false"/>
          <w:i w:val="false"/>
          <w:color w:val="000000"/>
          <w:sz w:val="28"/>
        </w:rPr>
        <w:t>
</w:t>
      </w:r>
      <w:r>
        <w:rPr>
          <w:rFonts w:ascii="Times New Roman"/>
          <w:b w:val="false"/>
          <w:i w:val="false"/>
          <w:color w:val="000000"/>
          <w:sz w:val="28"/>
        </w:rPr>
        <w:t>
      19. Атаққа қоса берілетін төсбелгі немесе лента жоғалған жағдайда дубликаттары берілмейді.</w:t>
      </w:r>
      <w:r>
        <w:br/>
      </w:r>
      <w:r>
        <w:rPr>
          <w:rFonts w:ascii="Times New Roman"/>
          <w:b w:val="false"/>
          <w:i w:val="false"/>
          <w:color w:val="000000"/>
          <w:sz w:val="28"/>
        </w:rPr>
        <w:t>
</w:t>
      </w:r>
      <w:r>
        <w:rPr>
          <w:rFonts w:ascii="Times New Roman"/>
          <w:b w:val="false"/>
          <w:i w:val="false"/>
          <w:color w:val="000000"/>
          <w:sz w:val="28"/>
        </w:rPr>
        <w:t>
      20. Атаққа қоса берілетін куәлік жоғалған жағдайда оның дубликаты марапатталған адамның жазбаша өтініші бойынша және жергілікті баспасөзде жоғалғандығы туралы хабарлама қоса берілген жағдайда аудан әкімінің келісімімен беріледі.</w:t>
      </w:r>
    </w:p>
    <w:bookmarkEnd w:id="8"/>
    <w:bookmarkStart w:name="z39" w:id="9"/>
    <w:p>
      <w:pPr>
        <w:spacing w:after="0"/>
        <w:ind w:left="0"/>
        <w:jc w:val="left"/>
      </w:pPr>
      <w:r>
        <w:rPr>
          <w:rFonts w:ascii="Times New Roman"/>
          <w:b/>
          <w:i w:val="false"/>
          <w:color w:val="000000"/>
        </w:rPr>
        <w:t xml:space="preserve"> 
4. Атаққа қоса берілетін куәлік, төс белгі және лентаның</w:t>
      </w:r>
      <w:r>
        <w:br/>
      </w:r>
      <w:r>
        <w:rPr>
          <w:rFonts w:ascii="Times New Roman"/>
          <w:b/>
          <w:i w:val="false"/>
          <w:color w:val="000000"/>
        </w:rPr>
        <w:t>
сипаттамасы</w:t>
      </w:r>
      <w:r>
        <w:br/>
      </w:r>
      <w:r>
        <w:rPr>
          <w:rFonts w:ascii="Times New Roman"/>
          <w:b/>
          <w:i w:val="false"/>
          <w:color w:val="000000"/>
        </w:rPr>
        <w:t>
Куәлік</w:t>
      </w:r>
    </w:p>
    <w:bookmarkEnd w:id="9"/>
    <w:bookmarkStart w:name="z40" w:id="10"/>
    <w:p>
      <w:pPr>
        <w:spacing w:after="0"/>
        <w:ind w:left="0"/>
        <w:jc w:val="both"/>
      </w:pPr>
      <w:r>
        <w:rPr>
          <w:rFonts w:ascii="Times New Roman"/>
          <w:b w:val="false"/>
          <w:i w:val="false"/>
          <w:color w:val="000000"/>
          <w:sz w:val="28"/>
        </w:rPr>
        <w:t>
      21. Куәлік қою көк түсті қатты қаптамадан жасалады, жайылған күйдегі көлемі 6,5х18,5 сантиметр, сыртқы бетінде Қаратал ауданының таңбасы бейнеленіп, "Қаратал ауданының құрметті азаматы" деп баспаханалық қаріппен мемлекеттік тілінде жазылған.</w:t>
      </w:r>
      <w:r>
        <w:br/>
      </w:r>
      <w:r>
        <w:rPr>
          <w:rFonts w:ascii="Times New Roman"/>
          <w:b w:val="false"/>
          <w:i w:val="false"/>
          <w:color w:val="000000"/>
          <w:sz w:val="28"/>
        </w:rPr>
        <w:t>
</w:t>
      </w:r>
      <w:r>
        <w:rPr>
          <w:rFonts w:ascii="Times New Roman"/>
          <w:b w:val="false"/>
          <w:i w:val="false"/>
          <w:color w:val="000000"/>
          <w:sz w:val="28"/>
        </w:rPr>
        <w:t>
      22. Куәліктің ішкі жағы көгілдір түсті, сол және оң жағында мемлекеттік және орыс тілдерінде: "Алматы облысы Қаратал ауданы" және "Алматинская область Каратальский район" деген мәтіндер терілген және асты қызыл желекпен сызылған, куәлік нөмірі, тегі, аты, әкесінің аты және аудандық мәслихаттың қабылдаған шешімінің нөмірі, күні және куәліктің нөмірі көрсетіледі.</w:t>
      </w:r>
      <w:r>
        <w:br/>
      </w:r>
      <w:r>
        <w:rPr>
          <w:rFonts w:ascii="Times New Roman"/>
          <w:b w:val="false"/>
          <w:i w:val="false"/>
          <w:color w:val="000000"/>
          <w:sz w:val="28"/>
        </w:rPr>
        <w:t>
</w:t>
      </w:r>
      <w:r>
        <w:rPr>
          <w:rFonts w:ascii="Times New Roman"/>
          <w:b w:val="false"/>
          <w:i w:val="false"/>
          <w:color w:val="000000"/>
          <w:sz w:val="28"/>
        </w:rPr>
        <w:t>
      23. Ішкі оң жақ бетте Қаратал ауданының таңбасы және "Қаратал ауданының Құрметті азаматы" деген сөз бар, ішкі сол жақ бетіне көлемі 3х4 сантиметр болатын сурет (анфас) жапсырылады. Суреттен төмен аудан әкімінің қолы қойылады.</w:t>
      </w:r>
      <w:r>
        <w:br/>
      </w:r>
      <w:r>
        <w:rPr>
          <w:rFonts w:ascii="Times New Roman"/>
          <w:b w:val="false"/>
          <w:i w:val="false"/>
          <w:color w:val="000000"/>
          <w:sz w:val="28"/>
        </w:rPr>
        <w:t>
</w:t>
      </w:r>
      <w:r>
        <w:rPr>
          <w:rFonts w:ascii="Times New Roman"/>
          <w:b w:val="false"/>
          <w:i w:val="false"/>
          <w:color w:val="000000"/>
          <w:sz w:val="28"/>
        </w:rPr>
        <w:t>
      24. Куәлікке қойылатын қол елтаңбалы мөрмен расталады.</w:t>
      </w:r>
      <w:r>
        <w:br/>
      </w:r>
      <w:r>
        <w:rPr>
          <w:rFonts w:ascii="Times New Roman"/>
          <w:b w:val="false"/>
          <w:i w:val="false"/>
          <w:color w:val="000000"/>
          <w:sz w:val="28"/>
        </w:rPr>
        <w:t>
</w:t>
      </w:r>
      <w:r>
        <w:rPr>
          <w:rFonts w:ascii="Times New Roman"/>
          <w:b w:val="false"/>
          <w:i w:val="false"/>
          <w:color w:val="000000"/>
          <w:sz w:val="28"/>
        </w:rPr>
        <w:t>
      25. Куәліктің сол және оң жақ беттері ламинатталады.</w:t>
      </w:r>
    </w:p>
    <w:bookmarkEnd w:id="10"/>
    <w:bookmarkStart w:name="z45" w:id="11"/>
    <w:p>
      <w:pPr>
        <w:spacing w:after="0"/>
        <w:ind w:left="0"/>
        <w:jc w:val="left"/>
      </w:pPr>
      <w:r>
        <w:rPr>
          <w:rFonts w:ascii="Times New Roman"/>
          <w:b/>
          <w:i w:val="false"/>
          <w:color w:val="000000"/>
        </w:rPr>
        <w:t xml:space="preserve"> 
Төсбелгі</w:t>
      </w:r>
    </w:p>
    <w:bookmarkEnd w:id="11"/>
    <w:bookmarkStart w:name="z46" w:id="12"/>
    <w:p>
      <w:pPr>
        <w:spacing w:after="0"/>
        <w:ind w:left="0"/>
        <w:jc w:val="both"/>
      </w:pPr>
      <w:r>
        <w:rPr>
          <w:rFonts w:ascii="Times New Roman"/>
          <w:b w:val="false"/>
          <w:i w:val="false"/>
          <w:color w:val="000000"/>
          <w:sz w:val="28"/>
        </w:rPr>
        <w:t>
      26. Төсбелгі төменгі температуралы металл қосындыларынан жасалып, гальваникалық жолмен жұқа қабатты никель мен алтын жалатылған.</w:t>
      </w:r>
      <w:r>
        <w:br/>
      </w:r>
      <w:r>
        <w:rPr>
          <w:rFonts w:ascii="Times New Roman"/>
          <w:b w:val="false"/>
          <w:i w:val="false"/>
          <w:color w:val="000000"/>
          <w:sz w:val="28"/>
        </w:rPr>
        <w:t>
</w:t>
      </w:r>
      <w:r>
        <w:rPr>
          <w:rFonts w:ascii="Times New Roman"/>
          <w:b w:val="false"/>
          <w:i w:val="false"/>
          <w:color w:val="000000"/>
          <w:sz w:val="28"/>
        </w:rPr>
        <w:t>
      27. Атақтың төсбелгісі екі элементтен тұрады: кеудеге тағатын негіз және алқасы. Кеудеге тағатын негіздің іші көк түсті эмальмен құйылған, "Қаратал ауданының Құрметті азаматы" деген жазуы бар. Алқада Қаратал ауданының таңбасы бейнеленген.</w:t>
      </w:r>
    </w:p>
    <w:bookmarkEnd w:id="12"/>
    <w:bookmarkStart w:name="z48" w:id="13"/>
    <w:p>
      <w:pPr>
        <w:spacing w:after="0"/>
        <w:ind w:left="0"/>
        <w:jc w:val="left"/>
      </w:pPr>
      <w:r>
        <w:rPr>
          <w:rFonts w:ascii="Times New Roman"/>
          <w:b/>
          <w:i w:val="false"/>
          <w:color w:val="000000"/>
        </w:rPr>
        <w:t xml:space="preserve"> 
Лента</w:t>
      </w:r>
    </w:p>
    <w:bookmarkEnd w:id="13"/>
    <w:bookmarkStart w:name="z49" w:id="14"/>
    <w:p>
      <w:pPr>
        <w:spacing w:after="0"/>
        <w:ind w:left="0"/>
        <w:jc w:val="both"/>
      </w:pPr>
      <w:r>
        <w:rPr>
          <w:rFonts w:ascii="Times New Roman"/>
          <w:b w:val="false"/>
          <w:i w:val="false"/>
          <w:color w:val="000000"/>
          <w:sz w:val="28"/>
        </w:rPr>
        <w:t>
      28. Лента ұзындығы -210 сантиметр, ені -20 сантиметр көк түсті матадан жасалынған. Лентаның ортасында "Қаратал ауданының Құрметті азаматы" деген алтын түсті жіппен көмкерілген сұр түсті жазу бар. Екі жақ ұшы алтын түсті шашақтармен көмкерілген.</w:t>
      </w:r>
    </w:p>
    <w:bookmarkEnd w:id="14"/>
    <w:bookmarkStart w:name="z50" w:id="15"/>
    <w:p>
      <w:pPr>
        <w:spacing w:after="0"/>
        <w:ind w:left="0"/>
        <w:jc w:val="left"/>
      </w:pPr>
      <w:r>
        <w:rPr>
          <w:rFonts w:ascii="Times New Roman"/>
          <w:b/>
          <w:i w:val="false"/>
          <w:color w:val="000000"/>
        </w:rPr>
        <w:t xml:space="preserve"> 
5. Атақтан айыру және қалпына келтіру</w:t>
      </w:r>
    </w:p>
    <w:bookmarkEnd w:id="15"/>
    <w:bookmarkStart w:name="z51" w:id="16"/>
    <w:p>
      <w:pPr>
        <w:spacing w:after="0"/>
        <w:ind w:left="0"/>
        <w:jc w:val="both"/>
      </w:pPr>
      <w:r>
        <w:rPr>
          <w:rFonts w:ascii="Times New Roman"/>
          <w:b w:val="false"/>
          <w:i w:val="false"/>
          <w:color w:val="000000"/>
          <w:sz w:val="28"/>
        </w:rPr>
        <w:t>
      29. Атақ берілген адам негіздемесі көрсетіле отырып атақ беру туралы өтініш хат енгізген органның ұсынысы бойынша аудандық мәслихаттың шешімімен:</w:t>
      </w:r>
      <w:r>
        <w:br/>
      </w:r>
      <w:r>
        <w:rPr>
          <w:rFonts w:ascii="Times New Roman"/>
          <w:b w:val="false"/>
          <w:i w:val="false"/>
          <w:color w:val="000000"/>
          <w:sz w:val="28"/>
        </w:rPr>
        <w:t>
</w:t>
      </w:r>
      <w:r>
        <w:rPr>
          <w:rFonts w:ascii="Times New Roman"/>
          <w:b w:val="false"/>
          <w:i w:val="false"/>
          <w:color w:val="000000"/>
          <w:sz w:val="28"/>
        </w:rPr>
        <w:t>
      1) үлкен қоғамдық резонанс тудыратын жағымсыз мінез-құлық көрсеткен жағдайда;</w:t>
      </w:r>
      <w:r>
        <w:br/>
      </w:r>
      <w:r>
        <w:rPr>
          <w:rFonts w:ascii="Times New Roman"/>
          <w:b w:val="false"/>
          <w:i w:val="false"/>
          <w:color w:val="000000"/>
          <w:sz w:val="28"/>
        </w:rPr>
        <w:t>
</w:t>
      </w:r>
      <w:r>
        <w:rPr>
          <w:rFonts w:ascii="Times New Roman"/>
          <w:b w:val="false"/>
          <w:i w:val="false"/>
          <w:color w:val="000000"/>
          <w:sz w:val="28"/>
        </w:rPr>
        <w:t>
      2) соттың айыптау үкімі заңды күшіне енгеннен кейін айырылады.</w:t>
      </w:r>
      <w:r>
        <w:br/>
      </w:r>
      <w:r>
        <w:rPr>
          <w:rFonts w:ascii="Times New Roman"/>
          <w:b w:val="false"/>
          <w:i w:val="false"/>
          <w:color w:val="000000"/>
          <w:sz w:val="28"/>
        </w:rPr>
        <w:t>
</w:t>
      </w:r>
      <w:r>
        <w:rPr>
          <w:rFonts w:ascii="Times New Roman"/>
          <w:b w:val="false"/>
          <w:i w:val="false"/>
          <w:color w:val="000000"/>
          <w:sz w:val="28"/>
        </w:rPr>
        <w:t>
      30. Сот шешімі бойынша заңсыз сотталғандар және толық ақталғандардың атаққа құқығы аудандық мәслихаттың шешімімен қайта қалпына келтіріледі.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