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7460" w14:textId="7047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2011 жылғы 21 қазандағы N 56-255 шешімі. Алматы облысының Әділет департаменті Қаратал ауданының Әділет басқармасында 2011 жылы 25 қазанда N 2-12-180 тіркелді. Күші жойылды - Алматы облысы Қаратал аудандық мәслихатының 2012 жылғы 11 сәуірдегі N 4-32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2012.04.11 N 4-32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жылғы 4 желтоқсандағы Бюджет кодексінің 106–бабының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Қаратал аудандық мәслихатының 2010 жылғы 22 желтоқсандағы "Қаратал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42-206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30 желтоқсандағы нормативтік құқықтық актілерді мемлекеттік тіркеу Тізілімінде 2-12-166 нөмірімен тіркелген, 2011 жылғы 7 қаңтардағы N 2 "Қаратал" газетінде жарияланған), 2011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N 45-218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28 ақпандағы нормативтік құқықтық актілерді мемлекеттік тіркеу Тізілімінде 2-12-169 нөмірімен тіркелген, 2011 жылғы 11 наурыздағы N 12 "Қаратал" газетінде жарияланған), 2011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N 46-221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6 сәуірдегі нормативтік құқықтық актілерді мемлекеттік тіркеу Тізілімінде 2-12-170 нөмірімен тіркелген, 2011 жылғы 15 сәуірдегі N 17 "Қаратал" газетінде жарияланған), 2011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>N 48-230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21 сәуірдегі нормативтік құқықтық актілерді мемлекеттік тіркеу Тізілімінде 2-12-172 нөмірімен тіркелген, 2011 жылғы 6 мамырдағы N 20 "Қаратал" газетінде жарияланған), 2011 жылғы 19 шілдедегі </w:t>
      </w:r>
      <w:r>
        <w:rPr>
          <w:rFonts w:ascii="Times New Roman"/>
          <w:b w:val="false"/>
          <w:i w:val="false"/>
          <w:color w:val="000000"/>
          <w:sz w:val="28"/>
        </w:rPr>
        <w:t>N 52-241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27 шілдедегі нормативтік құқықтық актілерді мемлекеттік тіркеу Тізілімінде 2-12-175 нөмірімен тіркелген, 2011 жылғы 5 тамыздағы N 33 "Қаратал" газетінде жарияланған), шешіміне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"2945603" саны "3007775"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"113409" саны "112673"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"6390" саны "7126"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"2824921" саны "2887093"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"237133" саны "328067"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ауқымындағы төтенше жағдайлардың алдын алу және оларды жою" "31649" саны "41649"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 әкімінің грантына студенттерді оқытуға" "2438" саны "2971"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 жасына дейінгі білім беру мекемелеріне" "28477" саны "52880"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берілетін нысаналы трансферттер есебінен ауылдық елді мекендер саласының мамандарын әлеуметтік қолдау шараларын іске асыруға" "5104" саны "4902"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"жастар тәжірибесі бағдарламаларын жүзеге асыруға 4680 мың теңге" жолынан кейін келесі жолдармен толықтырылсын: "сумен жабдықтау және су бөлу жүйесінің қызмет етуі 4000 мың теңге", "шағын қалаларды жылумен жабдықтауды үздіксіз қамтамасыз ету 52200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нысаналы трансферттер" "774874" саны "746112"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коммуналдық тұрғын үй қорының тұрғын үй құрылысына" "61890" саны "59079"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 салу және реконструкциялауға" "232000" саны "240546"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коммуникациялық инфрақұрылымды дамыту және жайластыруға" "29096" саны "28987"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шаруашылығын дамыту" "176656" саны "166349"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жүйесін дамыту" "275232" саны "251151"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"2965854" саны "3028026"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несиелеуге" "31260" саны "24906"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"32388" саны "25584"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"1128" саны "678"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 (профициті)" "-51513" саны "-45157"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"Бюджет тапшылығын қаржыландыру (профицитін пайдалануы)" "51513" саны "45157"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 жылға арналған аудандық бюджетте білім беру саласына" "329839" саны "362788"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 жасына дейінгі білім беру мекемелеріне" "28477" саны "52880"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 салу және реконструкциялауға" "232000" саны "240546"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коммуниациялық инфрақұрылымды дамыту және жайластыруға" "29096" саны "28987"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коммуналдық тұрғын үй қорының тұрғын үй құрылысына" "61890" саны "59079"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шаруашылықты дамытуға" "176656" саны "166349"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жүйесін дамытуға" "275232" саны "251151"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 әкімінің грантына студенттерді оқытуға" "2438" саны "2971"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 саласының мамандарын әлеуметтік қолдау шараларын іске асыруға" "5162" саны "4960"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"202347" саны "210446"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"33032" саны "43032"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"1702002" саны "1716889"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"144366" саны "141554"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"589169" саны "608645"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"83139" саны "83385"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"85130" саны "83943"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қызметіне" "7873" саны "7883"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коммуникацияға" "81927" саны "87927"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"27546" саны "34999"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 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2011 жылдың 1 қаңтарынан қолданысқа енгізіледі.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 Ю. Мальгин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 С. Дәркенбаева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бастығы:          Ертай Нұрпазылұлы Нұрпазылов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қазан 2011 жыл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 N 56-255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42-206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42-206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2011 жылға арналған аудандық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815"/>
        <w:gridCol w:w="806"/>
        <w:gridCol w:w="8609"/>
        <w:gridCol w:w="223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3007775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8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4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17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2887093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2887093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2887093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804"/>
        <w:gridCol w:w="832"/>
        <w:gridCol w:w="757"/>
        <w:gridCol w:w="851"/>
        <w:gridCol w:w="6986"/>
        <w:gridCol w:w="225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3028026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210446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50954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28188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87296</w:t>
            </w:r>
          </w:p>
        </w:tc>
      </w:tr>
      <w:tr>
        <w:trPr>
          <w:trHeight w:val="8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</w:t>
            </w:r>
          </w:p>
        </w:tc>
      </w:tr>
      <w:tr>
        <w:trPr>
          <w:trHeight w:val="11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43032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41649</w:t>
            </w:r>
          </w:p>
        </w:tc>
      </w:tr>
      <w:tr>
        <w:trPr>
          <w:trHeight w:val="11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1716889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110273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99059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1318495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1313613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1294010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40629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141554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124699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</w:t>
            </w:r>
          </w:p>
        </w:tc>
      </w:tr>
      <w:tr>
        <w:trPr>
          <w:trHeight w:val="11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23837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</w:t>
            </w:r>
          </w:p>
        </w:tc>
      </w:tr>
      <w:tr>
        <w:trPr>
          <w:trHeight w:val="11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8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608645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92066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88066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59079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473700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473700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166349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251151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42879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42879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22281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83385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51031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51031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51031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</w:p>
        </w:tc>
      </w:tr>
      <w:tr>
        <w:trPr>
          <w:trHeight w:val="8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13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оңтайлау және тиімді қала құрылыстық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87927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87927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87927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34999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34999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8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1"/>
        <w:gridCol w:w="741"/>
        <w:gridCol w:w="684"/>
        <w:gridCol w:w="8037"/>
        <w:gridCol w:w="225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кәсіпкерлік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61"/>
        <w:gridCol w:w="713"/>
        <w:gridCol w:w="8757"/>
        <w:gridCol w:w="225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71"/>
        <w:gridCol w:w="610"/>
        <w:gridCol w:w="725"/>
        <w:gridCol w:w="8374"/>
        <w:gridCol w:w="22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49"/>
        <w:gridCol w:w="707"/>
        <w:gridCol w:w="8784"/>
        <w:gridCol w:w="22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76"/>
        <w:gridCol w:w="770"/>
        <w:gridCol w:w="8532"/>
        <w:gridCol w:w="229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-45157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ПАЙДАЛАНУЫ)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69"/>
        <w:gridCol w:w="781"/>
        <w:gridCol w:w="838"/>
        <w:gridCol w:w="7704"/>
        <w:gridCol w:w="22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