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331b" w14:textId="8193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мәслихатының 2010 жылғы 24 желтоқсандағы "Кербұлақ ауданының 2011 жылға арналған аудандық бюджеті туралы" N 36-276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2011 жылғы 25 наурыздағы N 40-296 шешімі. Алматы облысының Әділет департаменті Кербұлақ ауданының Әділет басқармасында 2011 жылы 31 наурызда N 2-13-136 тіркелді. Күші жойылды - Алматы облысы Кербұлақ аудандық мәслихатының 2011 жылғы 20 желтоқсандағы N 48-360 шешімімен</w:t>
      </w:r>
    </w:p>
    <w:p>
      <w:pPr>
        <w:spacing w:after="0"/>
        <w:ind w:left="0"/>
        <w:jc w:val="both"/>
      </w:pPr>
      <w:r>
        <w:rPr>
          <w:rFonts w:ascii="Times New Roman"/>
          <w:b w:val="false"/>
          <w:i w:val="false"/>
          <w:color w:val="ff0000"/>
          <w:sz w:val="28"/>
        </w:rPr>
        <w:t>      Ескерту. Күші жойылды - Алматы облысы Кербұлақ аудандық мәслихатының 2011.12.20 N 48-360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106–бабының 2-тармағының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6-бабындағы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Кербұлақ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Кербұлақ аудандық мәслихатының 2010 жылғы 24 желтоқсанындағы </w:t>
      </w:r>
      <w:r>
        <w:rPr>
          <w:rFonts w:ascii="Times New Roman"/>
          <w:b w:val="false"/>
          <w:i w:val="false"/>
          <w:color w:val="000000"/>
          <w:sz w:val="28"/>
        </w:rPr>
        <w:t>N 36-276</w:t>
      </w:r>
      <w:r>
        <w:rPr>
          <w:rFonts w:ascii="Times New Roman"/>
          <w:b w:val="false"/>
          <w:i w:val="false"/>
          <w:color w:val="000000"/>
          <w:sz w:val="28"/>
        </w:rPr>
        <w:t xml:space="preserve"> "Кербұлақ ауданының 2011 жылдарға арналған аудандық бюджеті туралы" (нормативтік құқықтық актілерді мемлекеттік тіркеу тізілімінде 31.12.2010 жылғы тіркелген нөмірі 2-13-131, "Кербұлақ жұлдызы" газетінің 2010 жылғы 07 қаңтарындағы нөмірі N 1 (3542)), 2010 жылғы 17 ақпандағы </w:t>
      </w:r>
      <w:r>
        <w:rPr>
          <w:rFonts w:ascii="Times New Roman"/>
          <w:b w:val="false"/>
          <w:i w:val="false"/>
          <w:color w:val="000000"/>
          <w:sz w:val="28"/>
        </w:rPr>
        <w:t>N 39-292</w:t>
      </w:r>
      <w:r>
        <w:rPr>
          <w:rFonts w:ascii="Times New Roman"/>
          <w:b w:val="false"/>
          <w:i w:val="false"/>
          <w:color w:val="000000"/>
          <w:sz w:val="28"/>
        </w:rPr>
        <w:t xml:space="preserve"> "Кербұлақ ауданының 2011 жылдарға арналған аудандық бюджеті туралы" (нормативтік құқықтық актілерді мемлекеттік тіркеу тізілімінде 02.03.2011 жылғы тіркелген нөмірі 2-13-134, "Кербұлақ жұлдызы" газетінің 2011 жылғы 11 наурыздағы нөмірі N 10 (3551)) жарияланған, шешімінің 1 қосымшаларына төмендегіндей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Кірістер – "3867351" саны "3893547" санына ауыстырылсын, оның ішінде:</w:t>
      </w:r>
      <w:r>
        <w:br/>
      </w:r>
      <w:r>
        <w:rPr>
          <w:rFonts w:ascii="Times New Roman"/>
          <w:b w:val="false"/>
          <w:i w:val="false"/>
          <w:color w:val="000000"/>
          <w:sz w:val="28"/>
        </w:rPr>
        <w:t>
</w:t>
      </w:r>
      <w:r>
        <w:rPr>
          <w:rFonts w:ascii="Times New Roman"/>
          <w:b w:val="false"/>
          <w:i w:val="false"/>
          <w:color w:val="000000"/>
          <w:sz w:val="28"/>
        </w:rPr>
        <w:t>
      1) "Кірістер" деген жолы бойынша "3827287" саны "3853425" санына ауыстырылсын, оның ішінде:</w:t>
      </w:r>
      <w:r>
        <w:br/>
      </w:r>
      <w:r>
        <w:rPr>
          <w:rFonts w:ascii="Times New Roman"/>
          <w:b w:val="false"/>
          <w:i w:val="false"/>
          <w:color w:val="000000"/>
          <w:sz w:val="28"/>
        </w:rPr>
        <w:t>
      "Трансферттерден түсетін түсімдер" деген жолы бойынша "3733215" саны "3759353" санына ауыстырылсын;</w:t>
      </w:r>
      <w:r>
        <w:br/>
      </w:r>
      <w:r>
        <w:rPr>
          <w:rFonts w:ascii="Times New Roman"/>
          <w:b w:val="false"/>
          <w:i w:val="false"/>
          <w:color w:val="000000"/>
          <w:sz w:val="28"/>
        </w:rPr>
        <w:t>
      "Ағымдағы нысаналы трансферттер" деген жолы бойынша "237612" саны "263750" санына ауыстырылсын;</w:t>
      </w:r>
      <w:r>
        <w:br/>
      </w:r>
      <w:r>
        <w:rPr>
          <w:rFonts w:ascii="Times New Roman"/>
          <w:b w:val="false"/>
          <w:i w:val="false"/>
          <w:color w:val="000000"/>
          <w:sz w:val="28"/>
        </w:rPr>
        <w:t>
      Шығындар – "3888354" саны "3936290" санына ауыстырылсын, оның ішінде:</w:t>
      </w:r>
      <w:r>
        <w:br/>
      </w:r>
      <w:r>
        <w:rPr>
          <w:rFonts w:ascii="Times New Roman"/>
          <w:b w:val="false"/>
          <w:i w:val="false"/>
          <w:color w:val="000000"/>
          <w:sz w:val="28"/>
        </w:rPr>
        <w:t>
</w:t>
      </w:r>
      <w:r>
        <w:rPr>
          <w:rFonts w:ascii="Times New Roman"/>
          <w:b w:val="false"/>
          <w:i w:val="false"/>
          <w:color w:val="000000"/>
          <w:sz w:val="28"/>
        </w:rPr>
        <w:t>
      2) "Шығындар" деген жолы бойынша "3848290" саны "3896168" санына ауыстырылсын;</w:t>
      </w:r>
      <w:r>
        <w:br/>
      </w:r>
      <w:r>
        <w:rPr>
          <w:rFonts w:ascii="Times New Roman"/>
          <w:b w:val="false"/>
          <w:i w:val="false"/>
          <w:color w:val="000000"/>
          <w:sz w:val="28"/>
        </w:rPr>
        <w:t>
</w:t>
      </w:r>
      <w:r>
        <w:rPr>
          <w:rFonts w:ascii="Times New Roman"/>
          <w:b w:val="false"/>
          <w:i w:val="false"/>
          <w:color w:val="000000"/>
          <w:sz w:val="28"/>
        </w:rPr>
        <w:t>
      "Жалпы сипаттағы мемлекеттік қызмет көрсетуге" деген жолы бойынша "214717" саны "215917" санына ауыстырылсын;</w:t>
      </w:r>
      <w:r>
        <w:br/>
      </w:r>
      <w:r>
        <w:rPr>
          <w:rFonts w:ascii="Times New Roman"/>
          <w:b w:val="false"/>
          <w:i w:val="false"/>
          <w:color w:val="000000"/>
          <w:sz w:val="28"/>
        </w:rPr>
        <w:t>
      "Бiлiм беру" деген жолы бойынша "2516129" саны "2556026" санына ауыстырылсын;</w:t>
      </w:r>
      <w:r>
        <w:br/>
      </w:r>
      <w:r>
        <w:rPr>
          <w:rFonts w:ascii="Times New Roman"/>
          <w:b w:val="false"/>
          <w:i w:val="false"/>
          <w:color w:val="000000"/>
          <w:sz w:val="28"/>
        </w:rPr>
        <w:t>
      "Әлеуметтік көмек және әлеуметтік қамсыздандыру" деген жолы бойынша "150577" саны "148978" санына ауыстырылсын;</w:t>
      </w:r>
      <w:r>
        <w:br/>
      </w:r>
      <w:r>
        <w:rPr>
          <w:rFonts w:ascii="Times New Roman"/>
          <w:b w:val="false"/>
          <w:i w:val="false"/>
          <w:color w:val="000000"/>
          <w:sz w:val="28"/>
        </w:rPr>
        <w:t>
      "Тұрғын үй коммуналдық шаруашылығы" деген жолы бойынша "624092" саны "622892"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деген жолы бойынша "117991" саны "125543" санына ауыстырылсын;</w:t>
      </w:r>
      <w:r>
        <w:br/>
      </w:r>
      <w:r>
        <w:rPr>
          <w:rFonts w:ascii="Times New Roman"/>
          <w:b w:val="false"/>
          <w:i w:val="false"/>
          <w:color w:val="000000"/>
          <w:sz w:val="28"/>
        </w:rPr>
        <w:t>
      "Басқалар" функционалдық тобы бойынша "44506" саны "46534" санына ауыстырылсын;</w:t>
      </w:r>
      <w:r>
        <w:br/>
      </w:r>
      <w:r>
        <w:rPr>
          <w:rFonts w:ascii="Times New Roman"/>
          <w:b w:val="false"/>
          <w:i w:val="false"/>
          <w:color w:val="000000"/>
          <w:sz w:val="28"/>
        </w:rPr>
        <w:t>
</w:t>
      </w:r>
      <w:r>
        <w:rPr>
          <w:rFonts w:ascii="Times New Roman"/>
          <w:b w:val="false"/>
          <w:i w:val="false"/>
          <w:color w:val="000000"/>
          <w:sz w:val="28"/>
        </w:rPr>
        <w:t>
      3) "Таза бюджеттік кредиттеу" функционалдық тобы бойынша "39055" саны "39113" санына ауыстырылсын;</w:t>
      </w:r>
      <w:r>
        <w:br/>
      </w:r>
      <w:r>
        <w:rPr>
          <w:rFonts w:ascii="Times New Roman"/>
          <w:b w:val="false"/>
          <w:i w:val="false"/>
          <w:color w:val="000000"/>
          <w:sz w:val="28"/>
        </w:rPr>
        <w:t>
</w:t>
      </w:r>
      <w:r>
        <w:rPr>
          <w:rFonts w:ascii="Times New Roman"/>
          <w:b w:val="false"/>
          <w:i w:val="false"/>
          <w:color w:val="000000"/>
          <w:sz w:val="28"/>
        </w:rPr>
        <w:t>
      5) "Бюджет тапшылығы (профициті)" деген жолы бойынша "-60058" саны "-81914" санына ауыстырылсын;</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деген жолы бойынша "60058" саны "81914" санына ауыстырылсын;</w:t>
      </w:r>
      <w:r>
        <w:br/>
      </w:r>
      <w:r>
        <w:rPr>
          <w:rFonts w:ascii="Times New Roman"/>
          <w:b w:val="false"/>
          <w:i w:val="false"/>
          <w:color w:val="000000"/>
          <w:sz w:val="28"/>
        </w:rPr>
        <w:t>
</w:t>
      </w:r>
      <w:r>
        <w:rPr>
          <w:rFonts w:ascii="Times New Roman"/>
          <w:b w:val="false"/>
          <w:i w:val="false"/>
          <w:color w:val="000000"/>
          <w:sz w:val="28"/>
        </w:rPr>
        <w:t>
      2. 2011 жылдарға арналған аудандық бюджет тиісінше </w:t>
      </w:r>
      <w:r>
        <w:rPr>
          <w:rFonts w:ascii="Times New Roman"/>
          <w:b w:val="false"/>
          <w:i w:val="false"/>
          <w:color w:val="000000"/>
          <w:sz w:val="28"/>
        </w:rPr>
        <w:t>1-қосымшаға</w:t>
      </w:r>
      <w:r>
        <w:rPr>
          <w:rFonts w:ascii="Times New Roman"/>
          <w:b w:val="false"/>
          <w:i w:val="false"/>
          <w:color w:val="000000"/>
          <w:sz w:val="28"/>
        </w:rPr>
        <w:t xml:space="preserve"> сәйкес,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орындалуға қабылдансын.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енеді.</w:t>
      </w:r>
    </w:p>
    <w:bookmarkEnd w:id="0"/>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Темірболат Солтабайұлы Солтабаев</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Есенбай Әбдірахманұлы Сұраншынов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Кербұлақ ауданының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бөлімінің бастығы              Шалқыбай Молдахметұлы Төлегенов</w:t>
      </w:r>
      <w:r>
        <w:br/>
      </w:r>
      <w:r>
        <w:rPr>
          <w:rFonts w:ascii="Times New Roman"/>
          <w:b w:val="false"/>
          <w:i w:val="false"/>
          <w:color w:val="000000"/>
          <w:sz w:val="28"/>
        </w:rPr>
        <w:t>
      25 наурыз 2011 жыл</w:t>
      </w:r>
    </w:p>
    <w:bookmarkStart w:name="z11" w:id="1"/>
    <w:p>
      <w:pPr>
        <w:spacing w:after="0"/>
        <w:ind w:left="0"/>
        <w:jc w:val="both"/>
      </w:pPr>
      <w:r>
        <w:rPr>
          <w:rFonts w:ascii="Times New Roman"/>
          <w:b w:val="false"/>
          <w:i w:val="false"/>
          <w:color w:val="000000"/>
          <w:sz w:val="28"/>
        </w:rPr>
        <w:t>
Кербұлақ аудандық мәслихатының</w:t>
      </w:r>
      <w:r>
        <w:br/>
      </w:r>
      <w:r>
        <w:rPr>
          <w:rFonts w:ascii="Times New Roman"/>
          <w:b w:val="false"/>
          <w:i w:val="false"/>
          <w:color w:val="000000"/>
          <w:sz w:val="28"/>
        </w:rPr>
        <w:t>
2010 жылғы 24 желтоқсанындағы</w:t>
      </w:r>
      <w:r>
        <w:br/>
      </w:r>
      <w:r>
        <w:rPr>
          <w:rFonts w:ascii="Times New Roman"/>
          <w:b w:val="false"/>
          <w:i w:val="false"/>
          <w:color w:val="000000"/>
          <w:sz w:val="28"/>
        </w:rPr>
        <w:t>
"Кербұлақ ауданының 2011</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36-276</w:t>
      </w:r>
      <w:r>
        <w:br/>
      </w:r>
      <w:r>
        <w:rPr>
          <w:rFonts w:ascii="Times New Roman"/>
          <w:b w:val="false"/>
          <w:i w:val="false"/>
          <w:color w:val="000000"/>
          <w:sz w:val="28"/>
        </w:rPr>
        <w:t>
шешіміне өзгерістер енгізу</w:t>
      </w:r>
      <w:r>
        <w:br/>
      </w:r>
      <w:r>
        <w:rPr>
          <w:rFonts w:ascii="Times New Roman"/>
          <w:b w:val="false"/>
          <w:i w:val="false"/>
          <w:color w:val="000000"/>
          <w:sz w:val="28"/>
        </w:rPr>
        <w:t>
туралы 2011 жылғы 25 наурыздағы</w:t>
      </w:r>
      <w:r>
        <w:br/>
      </w:r>
      <w:r>
        <w:rPr>
          <w:rFonts w:ascii="Times New Roman"/>
          <w:b w:val="false"/>
          <w:i w:val="false"/>
          <w:color w:val="000000"/>
          <w:sz w:val="28"/>
        </w:rPr>
        <w:t>
N 40-296 шешімімен бекітілген</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"Кербұлақ ауданының 2011 жылдарға</w:t>
      </w:r>
      <w:r>
        <w:br/>
      </w:r>
      <w:r>
        <w:rPr>
          <w:rFonts w:ascii="Times New Roman"/>
          <w:b w:val="false"/>
          <w:i w:val="false"/>
          <w:color w:val="000000"/>
          <w:sz w:val="28"/>
        </w:rPr>
        <w:t>
арналған аудандық бюджеті туралы"</w:t>
      </w:r>
      <w:r>
        <w:br/>
      </w:r>
      <w:r>
        <w:rPr>
          <w:rFonts w:ascii="Times New Roman"/>
          <w:b w:val="false"/>
          <w:i w:val="false"/>
          <w:color w:val="000000"/>
          <w:sz w:val="28"/>
        </w:rPr>
        <w:t>
2010 жылғы 24 желтоқсандағы</w:t>
      </w:r>
      <w:r>
        <w:br/>
      </w:r>
      <w:r>
        <w:rPr>
          <w:rFonts w:ascii="Times New Roman"/>
          <w:b w:val="false"/>
          <w:i w:val="false"/>
          <w:color w:val="000000"/>
          <w:sz w:val="28"/>
        </w:rPr>
        <w:t>
N 36-276 шешімімен бекітілген</w:t>
      </w:r>
      <w:r>
        <w:br/>
      </w:r>
      <w:r>
        <w:rPr>
          <w:rFonts w:ascii="Times New Roman"/>
          <w:b w:val="false"/>
          <w:i w:val="false"/>
          <w:color w:val="000000"/>
          <w:sz w:val="28"/>
        </w:rPr>
        <w:t>
1-қосымша</w:t>
      </w:r>
    </w:p>
    <w:bookmarkStart w:name="z12" w:id="2"/>
    <w:p>
      <w:pPr>
        <w:spacing w:after="0"/>
        <w:ind w:left="0"/>
        <w:jc w:val="left"/>
      </w:pPr>
      <w:r>
        <w:rPr>
          <w:rFonts w:ascii="Times New Roman"/>
          <w:b/>
          <w:i w:val="false"/>
          <w:color w:val="000000"/>
        </w:rPr>
        <w:t xml:space="preserve"> 
Кербұлақ ауданының 2011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490"/>
        <w:gridCol w:w="565"/>
        <w:gridCol w:w="608"/>
        <w:gridCol w:w="8961"/>
        <w:gridCol w:w="200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3853425</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90203</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80141</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38733</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36903</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7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r>
      <w:tr>
        <w:trPr>
          <w:trHeight w:val="7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29550</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26400</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w:t>
            </w:r>
          </w:p>
        </w:tc>
      </w:tr>
      <w:tr>
        <w:trPr>
          <w:trHeight w:val="7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пайдалануы үшін түсетін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7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өкілеттіктерді есептік тіркегені, сондай - ақ оларды қайта тіркегені үшiн алым</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тірекегені үшін алым</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00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r>
      <w:tr>
        <w:trPr>
          <w:trHeight w:val="24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2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r>
      <w:tr>
        <w:trPr>
          <w:trHeight w:val="9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9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9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9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 азаматтық, қызметтік қарудың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дейінгілерін қоса алғанда) әрбір бірлігін тіркегені және қайта тіркегені үшін алынатын мемлекеттік баж</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9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12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14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3759353</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3759353</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3759353</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263750</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784988</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2710615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489"/>
        <w:gridCol w:w="648"/>
        <w:gridCol w:w="688"/>
        <w:gridCol w:w="668"/>
        <w:gridCol w:w="8096"/>
        <w:gridCol w:w="2041"/>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3896168</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215917</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186317</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13476</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13316</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63806</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49506</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109035</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107485</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19128</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19128</w:t>
            </w:r>
          </w:p>
        </w:tc>
      </w:tr>
      <w:tr>
        <w:trPr>
          <w:trHeight w:val="9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16878</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16158</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15321</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15321</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w:t>
            </w:r>
          </w:p>
        </w:tc>
      </w:tr>
      <w:tr>
        <w:trPr>
          <w:trHeight w:val="9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сот, қылмыстық - атқару қызметі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2556026</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134861</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134040</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134040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2162181</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2154177</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2136841</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17336</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17336</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258984</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209000</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49984</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оқу-әдістемелік кешендерді сатып алу және жеткізу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қамқорсыз қалған баланы күтіп-ұстауға асыраушыларына ай сайын ақшалай қаражат төлемдері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17086</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17086</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148978</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131241</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131241</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21318</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5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12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19024</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17912</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17912</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34474</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34474</w:t>
            </w:r>
          </w:p>
        </w:tc>
      </w:tr>
      <w:tr>
        <w:trPr>
          <w:trHeight w:val="9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17737</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17737</w:t>
            </w:r>
          </w:p>
        </w:tc>
      </w:tr>
      <w:tr>
        <w:trPr>
          <w:trHeight w:val="9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16058</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622892</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87853</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85178</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59567</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493959</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 қызмет 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490810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490810</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111383</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379427</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41080</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17977</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81777</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35255</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қаланың)ішкі саясат, мәдениет және тілдерді дамыту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35255</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35255</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33224</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33224</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30723</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r>
      <w:tr>
        <w:trPr>
          <w:trHeight w:val="9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7453</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125543</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24717</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18764</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12907</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аулауды және жоюды ұйымдастыру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 жүргізуге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17418</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17418</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83408</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83408</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83408</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w:t>
            </w:r>
          </w:p>
        </w:tc>
      </w:tr>
      <w:tr>
        <w:trPr>
          <w:trHeight w:val="14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70645</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46534</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46534</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18881</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органдардың резерві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9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w:t>
            </w:r>
          </w:p>
        </w:tc>
      </w:tr>
      <w:tr>
        <w:trPr>
          <w:trHeight w:val="9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18581</w:t>
            </w:r>
          </w:p>
        </w:tc>
      </w:tr>
      <w:tr>
        <w:trPr>
          <w:trHeight w:val="49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18181</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466"/>
        <w:gridCol w:w="649"/>
        <w:gridCol w:w="669"/>
        <w:gridCol w:w="622"/>
        <w:gridCol w:w="8226"/>
        <w:gridCol w:w="1998"/>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39113</w:t>
            </w:r>
          </w:p>
        </w:tc>
      </w:tr>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39113</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39113</w:t>
            </w:r>
          </w:p>
        </w:tc>
      </w:tr>
      <w:tr>
        <w:trPr>
          <w:trHeight w:val="28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39113</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39113</w:t>
            </w:r>
          </w:p>
        </w:tc>
      </w:tr>
      <w:tr>
        <w:trPr>
          <w:trHeight w:val="7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бөлінген бюджеттік кредиттер</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510"/>
        <w:gridCol w:w="449"/>
        <w:gridCol w:w="650"/>
        <w:gridCol w:w="8962"/>
        <w:gridCol w:w="202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527"/>
        <w:gridCol w:w="566"/>
        <w:gridCol w:w="605"/>
        <w:gridCol w:w="664"/>
        <w:gridCol w:w="8159"/>
        <w:gridCol w:w="2014"/>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569"/>
        <w:gridCol w:w="585"/>
        <w:gridCol w:w="589"/>
        <w:gridCol w:w="8764"/>
        <w:gridCol w:w="202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5.Бюджет тапшылығы (профицит)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-81914</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81914</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81914</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39113</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39113</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39113</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42801</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42801</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42801</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84"/>
        <w:gridCol w:w="728"/>
        <w:gridCol w:w="689"/>
        <w:gridCol w:w="663"/>
        <w:gridCol w:w="7828"/>
        <w:gridCol w:w="2040"/>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5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