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e0b8" w14:textId="7cfe0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2011 жылдың сәуір-маусым және қазан-желтоқсанында кезекті мерзімді әскери қызметке шақырылуын жүргізуді ұйымдастырып,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әкімдігінің 2011 жылғы 31 наурыздағы N 85 қаулысы. Алматы облысының Әділет департаменті Кербұлақ ауданының Әділет басқармасында 2011 жылы 08 сәуірде 2-13-137 тіркелді. Күші жойылды - Алматы облысы Кербұлақ ауданы әкімдігінің 2012 жылғы 26 наурыздағы N 86 қаулысымен</w:t>
      </w:r>
    </w:p>
    <w:p>
      <w:pPr>
        <w:spacing w:after="0"/>
        <w:ind w:left="0"/>
        <w:jc w:val="both"/>
      </w:pPr>
      <w:r>
        <w:rPr>
          <w:rFonts w:ascii="Times New Roman"/>
          <w:b w:val="false"/>
          <w:i w:val="false"/>
          <w:color w:val="ff0000"/>
          <w:sz w:val="28"/>
        </w:rPr>
        <w:t xml:space="preserve">      Ескерту. Күші жойылды - Алматы облысы Кербұлақ ауданы әкімдігінің 2012.03.26 </w:t>
      </w:r>
      <w:r>
        <w:rPr>
          <w:rFonts w:ascii="Times New Roman"/>
          <w:b w:val="false"/>
          <w:i w:val="false"/>
          <w:color w:val="ff0000"/>
          <w:sz w:val="28"/>
        </w:rPr>
        <w:t>N 86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"Әскери міндеттілік және әскери қызмет туралы" Заңының 19-бабының </w:t>
      </w:r>
      <w:r>
        <w:rPr>
          <w:rFonts w:ascii="Times New Roman"/>
          <w:b w:val="false"/>
          <w:i w:val="false"/>
          <w:color w:val="000000"/>
          <w:sz w:val="28"/>
        </w:rPr>
        <w:t>3-тармағына</w:t>
      </w:r>
      <w:r>
        <w:rPr>
          <w:rFonts w:ascii="Times New Roman"/>
          <w:b w:val="false"/>
          <w:i w:val="false"/>
          <w:color w:val="000000"/>
          <w:sz w:val="28"/>
        </w:rPr>
        <w:t>, 20-бабының </w:t>
      </w:r>
      <w:r>
        <w:rPr>
          <w:rFonts w:ascii="Times New Roman"/>
          <w:b w:val="false"/>
          <w:i w:val="false"/>
          <w:color w:val="000000"/>
          <w:sz w:val="28"/>
        </w:rPr>
        <w:t>1-тармағына</w:t>
      </w:r>
      <w:r>
        <w:rPr>
          <w:rFonts w:ascii="Times New Roman"/>
          <w:b w:val="false"/>
          <w:i w:val="false"/>
          <w:color w:val="000000"/>
          <w:sz w:val="28"/>
        </w:rPr>
        <w:t>, </w:t>
      </w:r>
      <w:r>
        <w:rPr>
          <w:rFonts w:ascii="Times New Roman"/>
          <w:b w:val="false"/>
          <w:i w:val="false"/>
          <w:color w:val="000000"/>
          <w:sz w:val="28"/>
        </w:rPr>
        <w:t>18-бабына</w:t>
      </w:r>
      <w:r>
        <w:rPr>
          <w:rFonts w:ascii="Times New Roman"/>
          <w:b w:val="false"/>
          <w:i w:val="false"/>
          <w:color w:val="000000"/>
          <w:sz w:val="28"/>
        </w:rPr>
        <w:t>,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Республикасының Президентінің 2011 жылғы 03 наурыздағы N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 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2011 жылғы 03 наурыздағы "Қазақстан Республикасы Президентінің Жарлығын іске асыру туралы" N 250 </w:t>
      </w:r>
      <w:r>
        <w:rPr>
          <w:rFonts w:ascii="Times New Roman"/>
          <w:b w:val="false"/>
          <w:i w:val="false"/>
          <w:color w:val="000000"/>
          <w:sz w:val="28"/>
        </w:rPr>
        <w:t>Қаулысы</w:t>
      </w:r>
      <w:r>
        <w:rPr>
          <w:rFonts w:ascii="Times New Roman"/>
          <w:b w:val="false"/>
          <w:i w:val="false"/>
          <w:color w:val="000000"/>
          <w:sz w:val="28"/>
        </w:rPr>
        <w:t xml:space="preserve"> негізінде Кербұлақ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Кенттік, ауылдық округтері әкімдеріне Сарыөзек кенті, Құлжабай би көшесіндегі 6-үй мекен-жайындағы шақыру учаскесіне "Алматы облысы Кербұлақ ауданының қорғаныс істері жөніндегі бөлімі" мемлекеттік мекемесі арқылы он сегізден жиырма жеті жасқа дейінгі ер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азаматтардың кезекті мерзімді әскери қызметке шақырылуын жүргізу 2011 жылдың сәуір-маусымында және қазан-желтоқсанында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жүргізу үшін әскерге шақыруды өткізу кезеңіне аудандық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Кенттік, ауылдық округ әкімдері 2011 жылдың сәуір-маусымында және қазан-желтоқсанында өтетін шақыру мерзімінде әскер қатарына шақырылғандарды, олардың шақыру учаскесіне шақырылғандығы туралы хабардар етіп және олардың дер кезінде келуін ұйымдастырсын.</w:t>
      </w:r>
      <w:r>
        <w:br/>
      </w:r>
      <w:r>
        <w:rPr>
          <w:rFonts w:ascii="Times New Roman"/>
          <w:b w:val="false"/>
          <w:i w:val="false"/>
          <w:color w:val="000000"/>
          <w:sz w:val="28"/>
        </w:rPr>
        <w:t>
</w:t>
      </w:r>
      <w:r>
        <w:rPr>
          <w:rFonts w:ascii="Times New Roman"/>
          <w:b w:val="false"/>
          <w:i w:val="false"/>
          <w:color w:val="000000"/>
          <w:sz w:val="28"/>
        </w:rPr>
        <w:t>
      5. "Кербұлақ аудандық ішкі істер бөлімі" мемлекеттік мекемесінің бастығына Серік Аманкелдіұлы Беспаев (келісім бойынша) әскери міндеттерін орындаудан жалтарған адамдарды іздестіруді және ұстауды өз құзыреті шегінде ұйымдастырып жүргізсін, ішкі істер органдары әскери қызметке шақырудан жалтарған адамдарды жеткізуді, сондай-ақ әскерге шақырылушылардың әскери бөлімдерге жөнелтілуі кезінде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6. Кербұлақ ауданы әкімдігінің 2010 жылдың 01 сәуіріндегі "Қазақстан Республикасының азаматтарын 2010 жылдың сәуір-маусымында және қазан-желтоқсанында кезекті мерзімді әскери қызметке шақырылуын жүргізуді ұйымдастырып, қамтамасыз ету туралы" N 60 (Кербұлақ ауданының Әділет басқармасында 2010 жылдың 6 мамырында N 2-13-114 нөмірімен нормативтік құқықтық актісі Реестрінде мемлекеттік тіркеудің тізілімінде тіркелген) </w:t>
      </w:r>
      <w:r>
        <w:rPr>
          <w:rFonts w:ascii="Times New Roman"/>
          <w:b w:val="false"/>
          <w:i w:val="false"/>
          <w:color w:val="000000"/>
          <w:sz w:val="28"/>
        </w:rPr>
        <w:t>қаулысының</w:t>
      </w:r>
      <w:r>
        <w:rPr>
          <w:rFonts w:ascii="Times New Roman"/>
          <w:b w:val="false"/>
          <w:i w:val="false"/>
          <w:color w:val="000000"/>
          <w:sz w:val="28"/>
        </w:rPr>
        <w:t xml:space="preserve"> орындалуына байланысты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жасау аудан әкімінің орынбасары Б. Момбаевқа жүктелсін.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Н. Жантілеуов</w:t>
      </w:r>
    </w:p>
    <w:bookmarkStart w:name="z10" w:id="1"/>
    <w:p>
      <w:pPr>
        <w:spacing w:after="0"/>
        <w:ind w:left="0"/>
        <w:jc w:val="both"/>
      </w:pPr>
      <w:r>
        <w:rPr>
          <w:rFonts w:ascii="Times New Roman"/>
          <w:b w:val="false"/>
          <w:i w:val="false"/>
          <w:color w:val="000000"/>
          <w:sz w:val="28"/>
        </w:rPr>
        <w:t>
2011 жылдың 31 наурызының N 85</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2011 жылдың</w:t>
      </w:r>
      <w:r>
        <w:br/>
      </w:r>
      <w:r>
        <w:rPr>
          <w:rFonts w:ascii="Times New Roman"/>
          <w:b w:val="false"/>
          <w:i w:val="false"/>
          <w:color w:val="000000"/>
          <w:sz w:val="28"/>
        </w:rPr>
        <w:t>
сәуір- 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шақырылуын жүргізуді</w:t>
      </w:r>
      <w:r>
        <w:br/>
      </w:r>
      <w:r>
        <w:rPr>
          <w:rFonts w:ascii="Times New Roman"/>
          <w:b w:val="false"/>
          <w:i w:val="false"/>
          <w:color w:val="000000"/>
          <w:sz w:val="28"/>
        </w:rPr>
        <w:t>
ұйымдастырып, қамтамасыз ету</w:t>
      </w:r>
      <w:r>
        <w:br/>
      </w:r>
      <w:r>
        <w:rPr>
          <w:rFonts w:ascii="Times New Roman"/>
          <w:b w:val="false"/>
          <w:i w:val="false"/>
          <w:color w:val="000000"/>
          <w:sz w:val="28"/>
        </w:rPr>
        <w:t>
туралы" қаулысына</w:t>
      </w:r>
      <w:r>
        <w:br/>
      </w:r>
      <w:r>
        <w:rPr>
          <w:rFonts w:ascii="Times New Roman"/>
          <w:b w:val="false"/>
          <w:i w:val="false"/>
          <w:color w:val="000000"/>
          <w:sz w:val="28"/>
        </w:rPr>
        <w:t>
1-қосымша</w:t>
      </w:r>
    </w:p>
    <w:bookmarkEnd w:id="1"/>
    <w:bookmarkStart w:name="z11" w:id="2"/>
    <w:p>
      <w:pPr>
        <w:spacing w:after="0"/>
        <w:ind w:left="0"/>
        <w:jc w:val="left"/>
      </w:pPr>
      <w:r>
        <w:rPr>
          <w:rFonts w:ascii="Times New Roman"/>
          <w:b/>
          <w:i w:val="false"/>
          <w:color w:val="000000"/>
        </w:rPr>
        <w:t xml:space="preserve"> 
Аудандық шақыру комиссиясының құрамы</w:t>
      </w:r>
    </w:p>
    <w:bookmarkEnd w:id="2"/>
    <w:bookmarkStart w:name="z12" w:id="3"/>
    <w:p>
      <w:pPr>
        <w:spacing w:after="0"/>
        <w:ind w:left="0"/>
        <w:jc w:val="left"/>
      </w:pPr>
      <w:r>
        <w:rPr>
          <w:rFonts w:ascii="Times New Roman"/>
          <w:b/>
          <w:i w:val="false"/>
          <w:color w:val="000000"/>
        </w:rPr>
        <w:t xml:space="preserve"> 
Комиссия төрағасы:</w:t>
      </w:r>
    </w:p>
    <w:bookmarkEnd w:id="3"/>
    <w:p>
      <w:pPr>
        <w:spacing w:after="0"/>
        <w:ind w:left="0"/>
        <w:jc w:val="both"/>
      </w:pPr>
      <w:r>
        <w:rPr>
          <w:rFonts w:ascii="Times New Roman"/>
          <w:b w:val="false"/>
          <w:i w:val="false"/>
          <w:color w:val="000000"/>
          <w:sz w:val="28"/>
        </w:rPr>
        <w:t>      1. Мекебек Жамауұлы Жамауов - аудандық қорғаныс істері жөніндегі бөлім бастығы;</w:t>
      </w:r>
    </w:p>
    <w:bookmarkStart w:name="z13" w:id="4"/>
    <w:p>
      <w:pPr>
        <w:spacing w:after="0"/>
        <w:ind w:left="0"/>
        <w:jc w:val="left"/>
      </w:pPr>
      <w:r>
        <w:rPr>
          <w:rFonts w:ascii="Times New Roman"/>
          <w:b/>
          <w:i w:val="false"/>
          <w:color w:val="000000"/>
        </w:rPr>
        <w:t xml:space="preserve"> 
Комиссия төрағасының орынбасары:</w:t>
      </w:r>
    </w:p>
    <w:bookmarkEnd w:id="4"/>
    <w:p>
      <w:pPr>
        <w:spacing w:after="0"/>
        <w:ind w:left="0"/>
        <w:jc w:val="both"/>
      </w:pPr>
      <w:r>
        <w:rPr>
          <w:rFonts w:ascii="Times New Roman"/>
          <w:b w:val="false"/>
          <w:i w:val="false"/>
          <w:color w:val="000000"/>
          <w:sz w:val="28"/>
        </w:rPr>
        <w:t>      2. Марат Нұрмұханұлы Айнабеков - аудандық ішкі саясат,мәдениет және тілдерді дамыту бөлімінің бастығы,(келісім бойынша);</w:t>
      </w:r>
    </w:p>
    <w:bookmarkStart w:name="z14" w:id="5"/>
    <w:p>
      <w:pPr>
        <w:spacing w:after="0"/>
        <w:ind w:left="0"/>
        <w:jc w:val="left"/>
      </w:pPr>
      <w:r>
        <w:rPr>
          <w:rFonts w:ascii="Times New Roman"/>
          <w:b/>
          <w:i w:val="false"/>
          <w:color w:val="000000"/>
        </w:rPr>
        <w:t xml:space="preserve"> 
Комиссия мүшелері:</w:t>
      </w:r>
    </w:p>
    <w:bookmarkEnd w:id="5"/>
    <w:bookmarkStart w:name="z19" w:id="6"/>
    <w:p>
      <w:pPr>
        <w:spacing w:after="0"/>
        <w:ind w:left="0"/>
        <w:jc w:val="both"/>
      </w:pPr>
      <w:r>
        <w:rPr>
          <w:rFonts w:ascii="Times New Roman"/>
          <w:b w:val="false"/>
          <w:i w:val="false"/>
          <w:color w:val="000000"/>
          <w:sz w:val="28"/>
        </w:rPr>
        <w:t>
      3. Бекетай Жұматайұлы Алимбаланов - аудандық ішкі істер бөлімінің орынбасары,полиция подполковнигі (келісім бойынша);</w:t>
      </w:r>
      <w:r>
        <w:br/>
      </w:r>
      <w:r>
        <w:rPr>
          <w:rFonts w:ascii="Times New Roman"/>
          <w:b w:val="false"/>
          <w:i w:val="false"/>
          <w:color w:val="000000"/>
          <w:sz w:val="28"/>
        </w:rPr>
        <w:t>
</w:t>
      </w:r>
      <w:r>
        <w:rPr>
          <w:rFonts w:ascii="Times New Roman"/>
          <w:b w:val="false"/>
          <w:i w:val="false"/>
          <w:color w:val="000000"/>
          <w:sz w:val="28"/>
        </w:rPr>
        <w:t>
      4. Нұржан Оразкенұлы Сергазинов - медициналық комиссияның төрағасы, аудандық орталық аурухана бас дәрігерінің орынбасары (келісім бойынша);</w:t>
      </w:r>
      <w:r>
        <w:br/>
      </w:r>
      <w:r>
        <w:rPr>
          <w:rFonts w:ascii="Times New Roman"/>
          <w:b w:val="false"/>
          <w:i w:val="false"/>
          <w:color w:val="000000"/>
          <w:sz w:val="28"/>
        </w:rPr>
        <w:t>
</w:t>
      </w:r>
      <w:r>
        <w:rPr>
          <w:rFonts w:ascii="Times New Roman"/>
          <w:b w:val="false"/>
          <w:i w:val="false"/>
          <w:color w:val="000000"/>
          <w:sz w:val="28"/>
        </w:rPr>
        <w:t>
      5. Жанна Құсайынқызы Идиатова - комиссия хатшысы, аудандық орталық аурухананың мейірбикесі.</w:t>
      </w:r>
    </w:p>
    <w:bookmarkEnd w:id="6"/>
    <w:bookmarkStart w:name="z15" w:id="7"/>
    <w:p>
      <w:pPr>
        <w:spacing w:after="0"/>
        <w:ind w:left="0"/>
        <w:jc w:val="both"/>
      </w:pPr>
      <w:r>
        <w:rPr>
          <w:rFonts w:ascii="Times New Roman"/>
          <w:b w:val="false"/>
          <w:i w:val="false"/>
          <w:color w:val="000000"/>
          <w:sz w:val="28"/>
        </w:rPr>
        <w:t>
2011 жылдың 31 наурызының N 85</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2011 жылдың</w:t>
      </w:r>
      <w:r>
        <w:br/>
      </w:r>
      <w:r>
        <w:rPr>
          <w:rFonts w:ascii="Times New Roman"/>
          <w:b w:val="false"/>
          <w:i w:val="false"/>
          <w:color w:val="000000"/>
          <w:sz w:val="28"/>
        </w:rPr>
        <w:t>
сәуір- 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шақырылуын жүргізуді</w:t>
      </w:r>
      <w:r>
        <w:br/>
      </w:r>
      <w:r>
        <w:rPr>
          <w:rFonts w:ascii="Times New Roman"/>
          <w:b w:val="false"/>
          <w:i w:val="false"/>
          <w:color w:val="000000"/>
          <w:sz w:val="28"/>
        </w:rPr>
        <w:t>
ұйымдастырып, қамтамасыз ету</w:t>
      </w:r>
      <w:r>
        <w:br/>
      </w:r>
      <w:r>
        <w:rPr>
          <w:rFonts w:ascii="Times New Roman"/>
          <w:b w:val="false"/>
          <w:i w:val="false"/>
          <w:color w:val="000000"/>
          <w:sz w:val="28"/>
        </w:rPr>
        <w:t>
туралы" қаулысына</w:t>
      </w:r>
      <w:r>
        <w:br/>
      </w:r>
      <w:r>
        <w:rPr>
          <w:rFonts w:ascii="Times New Roman"/>
          <w:b w:val="false"/>
          <w:i w:val="false"/>
          <w:color w:val="000000"/>
          <w:sz w:val="28"/>
        </w:rPr>
        <w:t>
2-қосымша</w:t>
      </w:r>
    </w:p>
    <w:bookmarkEnd w:id="7"/>
    <w:bookmarkStart w:name="z16" w:id="8"/>
    <w:p>
      <w:pPr>
        <w:spacing w:after="0"/>
        <w:ind w:left="0"/>
        <w:jc w:val="left"/>
      </w:pPr>
      <w:r>
        <w:rPr>
          <w:rFonts w:ascii="Times New Roman"/>
          <w:b/>
          <w:i w:val="false"/>
          <w:color w:val="000000"/>
        </w:rPr>
        <w:t xml:space="preserve"> 
Азаматтарды әскери қызметке шақыруды өткізу кестесі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593"/>
        <w:gridCol w:w="2633"/>
        <w:gridCol w:w="673"/>
        <w:gridCol w:w="573"/>
        <w:gridCol w:w="553"/>
        <w:gridCol w:w="633"/>
        <w:gridCol w:w="593"/>
        <w:gridCol w:w="713"/>
        <w:gridCol w:w="793"/>
        <w:gridCol w:w="873"/>
      </w:tblGrid>
      <w:tr>
        <w:trPr>
          <w:trHeight w:val="7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округтерінің</w:t>
            </w:r>
            <w:r>
              <w:br/>
            </w:r>
            <w:r>
              <w:rPr>
                <w:rFonts w:ascii="Times New Roman"/>
                <w:b w:val="false"/>
                <w:i w:val="false"/>
                <w:color w:val="000000"/>
                <w:sz w:val="20"/>
              </w:rPr>
              <w:t>
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Шақырылғандар</w:t>
            </w:r>
            <w:r>
              <w:br/>
            </w: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Жоламан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Шанханай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Қарашоқы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Сарыбұлақ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Сарыбастау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Талдыбулақ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Қаспан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Алтынемел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9"/>
    <w:p>
      <w:pPr>
        <w:spacing w:after="0"/>
        <w:ind w:left="0"/>
        <w:jc w:val="both"/>
      </w:pPr>
      <w:r>
        <w:rPr>
          <w:rFonts w:ascii="Times New Roman"/>
          <w:b w:val="false"/>
          <w:i w:val="false"/>
          <w:color w:val="000000"/>
          <w:sz w:val="28"/>
        </w:rPr>
        <w:t>
2011 жылдың 31 наурызының N 85</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2011 жылдың</w:t>
      </w:r>
      <w:r>
        <w:br/>
      </w:r>
      <w:r>
        <w:rPr>
          <w:rFonts w:ascii="Times New Roman"/>
          <w:b w:val="false"/>
          <w:i w:val="false"/>
          <w:color w:val="000000"/>
          <w:sz w:val="28"/>
        </w:rPr>
        <w:t>
сәуір- 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шақырылуын жүргізуді</w:t>
      </w:r>
      <w:r>
        <w:br/>
      </w:r>
      <w:r>
        <w:rPr>
          <w:rFonts w:ascii="Times New Roman"/>
          <w:b w:val="false"/>
          <w:i w:val="false"/>
          <w:color w:val="000000"/>
          <w:sz w:val="28"/>
        </w:rPr>
        <w:t>
ұйымдастырып, қамтамасыз ету</w:t>
      </w:r>
      <w:r>
        <w:br/>
      </w:r>
      <w:r>
        <w:rPr>
          <w:rFonts w:ascii="Times New Roman"/>
          <w:b w:val="false"/>
          <w:i w:val="false"/>
          <w:color w:val="000000"/>
          <w:sz w:val="28"/>
        </w:rPr>
        <w:t>
туралы" қаулысына</w:t>
      </w:r>
      <w:r>
        <w:br/>
      </w:r>
      <w:r>
        <w:rPr>
          <w:rFonts w:ascii="Times New Roman"/>
          <w:b w:val="false"/>
          <w:i w:val="false"/>
          <w:color w:val="000000"/>
          <w:sz w:val="28"/>
        </w:rPr>
        <w:t>
3-қосымша</w:t>
      </w:r>
    </w:p>
    <w:bookmarkEnd w:id="9"/>
    <w:bookmarkStart w:name="z18" w:id="10"/>
    <w:p>
      <w:pPr>
        <w:spacing w:after="0"/>
        <w:ind w:left="0"/>
        <w:jc w:val="left"/>
      </w:pPr>
      <w:r>
        <w:rPr>
          <w:rFonts w:ascii="Times New Roman"/>
          <w:b/>
          <w:i w:val="false"/>
          <w:color w:val="000000"/>
        </w:rPr>
        <w:t xml:space="preserve"> 
Азаматтарды әскери қызметке шақыруды өткізу кестесі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493"/>
        <w:gridCol w:w="2693"/>
        <w:gridCol w:w="673"/>
        <w:gridCol w:w="593"/>
        <w:gridCol w:w="613"/>
        <w:gridCol w:w="633"/>
        <w:gridCol w:w="673"/>
        <w:gridCol w:w="653"/>
        <w:gridCol w:w="733"/>
        <w:gridCol w:w="873"/>
      </w:tblGrid>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округтерінің</w:t>
            </w:r>
            <w:r>
              <w:br/>
            </w:r>
            <w:r>
              <w:rPr>
                <w:rFonts w:ascii="Times New Roman"/>
                <w:b w:val="false"/>
                <w:i w:val="false"/>
                <w:color w:val="000000"/>
                <w:sz w:val="20"/>
              </w:rPr>
              <w:t>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Шақырылғандар</w:t>
            </w:r>
            <w:r>
              <w:br/>
            </w: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Жоламан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Шанханай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Қарашоқы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Сарыбастау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Талдыбулақ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Қаспан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Алтынемел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