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447f" w14:textId="0824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Кербұлақ ауданы бойынша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2011 жылғы 06 сәуірдегі N 94 қаулысы. Алматы облысының Әділет департаменті Кербұлақ ауданының Әділет басқармасында 2011 жылы 06 мамырда N 2-13-139 тіркелді. Күші жойылды - Алматы облысы Кербұлақ ауданы әкімдігінің 2012 жылғы 22 ақпандағы N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Кербұлақ ауданы әкімдігінің 2012.02.22 </w:t>
      </w:r>
      <w:r>
        <w:rPr>
          <w:rFonts w:ascii="Times New Roman"/>
          <w:b w:val="false"/>
          <w:i w:val="false"/>
          <w:color w:val="ff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жылдың 19 маусымдағы "Халықты жұмыспен қамту туралы" Қазақстан Республикасының 2001 жылғы 23 қаңтардағы Заңын іске асыру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сай, айқындалып, жұмыссыз азаматтар үшін уақытша жұмыс орнын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Кербұлақ аудандық әкімдігінің 2010 жылғы 27 қаңтардағы N 13 "2010 жылғы қоғамдық жұмыстар ұйымдастыру туралы", Кербұлақ ауданының Әділет басқармасында 2010 жылдың 09 наурызында 2-13-108 нөмірімен нормативтік-құқықтық актілерді мемлекеттік тіркеу тізілімінде тіркелген, 2010 жылдың 12 наурызындағы "Кербұлақ жұлдызы" газетінің N 11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Болысбай Тоғысбайұлы Момбаевқа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Жантілеуов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Ұсыныс 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орынбасары                  Болысбай Тоғысбайұлы Момбаев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Серік Михайлұлы Мұстафанов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бас маманы                         Ерлан Садуақасұлы Еркебаев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Айгул Тұрдахынқызы Диханбаева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Гаухар Ақылбекқызы Мусахметова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Мекебек Жамауұлы Жамауов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Зейнетақы төлеу бөлімшесі                  Қуаныш Пәсепұлы Дүйсенай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Мемлекеттік мұрағатының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Кербұлақ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Дербес бөлімшесі                           Жарылқасын Мәуленбайқызы Удербаева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06 сәуірдегі N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жылы Кербұлақ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2011 жылға арналған тiзбелерi,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түрлерi, көлемi мен нақты жағдайлары, қатысушылардың еңбегiне</w:t>
      </w:r>
      <w:r>
        <w:br/>
      </w:r>
      <w:r>
        <w:rPr>
          <w:rFonts w:ascii="Times New Roman"/>
          <w:b/>
          <w:i w:val="false"/>
          <w:color w:val="000000"/>
        </w:rPr>
        <w:t>
төленетiн ақының мөлшерi және оларды қаржыландыру көзi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150"/>
        <w:gridCol w:w="2594"/>
        <w:gridCol w:w="2481"/>
        <w:gridCol w:w="2909"/>
        <w:gridCol w:w="2502"/>
      </w:tblGrid>
      <w:tr>
        <w:trPr>
          <w:trHeight w:val="18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сағат;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9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сағат;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жалақының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9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сағат;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9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сағат;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9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(НПО)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сағат;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