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59209" w14:textId="95592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2010 жылғы 24 желтоқсандағы "Кербұлақ ауданының 2011-2013 жылдарға арналған аудандық бюджеті туралы" N 36-276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2011 жылғы 11 қарашадағы N 46-346 шешімі. Алматы облысының Әділет департаменті Кербұлақ ауданының Әділет басқармасында 2011 жылы 17 қарашада N 2-13-142 тіркелді. Күші жойылды - Алматы облысы Кербұлақ аудандық мәслихатының 2011 жылғы 20 желтоқсандағы N 48-360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Кербұлақ аудандық мәслихатының 2011.12.20 N 48-360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Қазақстан Республикасының 2008 жылғы 04 желтоқсандағы Бюджет кодексінің 106–бабының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109–бабының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Кербұлақ аудандық мәслихатының 2010 жылғы 24 желтоқсанындағы "Кербұлақ ауданының 2011-1013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N 36-276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(2010 жылдың 31 желтоқсанында нормативтік құқықтық актілерді мемлекеттік тіркеу Тізілімінде N 2-13-131 енгізілген, 2011 жылдың 07 қаңтардағы аудандық "Кербұлақ жұлдызы" газетінің N 1(3542) жарияланған), 2011 жылғы 17 ақпанындағы "Кербұлақ аудандық мәслихатының 2010 жылғы 24 желтоқсанындағы "Кербұлақ ауданының 2011-2013 жылдарға арналған аудандық бюджеті туралы" N 36-276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39-292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(2011жылдың 02 наурызында нормативтік құқықтық актілерді мемлекеттік тіркеу Тізілімінде N 2-13-134 енгізілген, 2011 жылғы 11 наурызындағы аудандық "Кербұлақ жұлдызы" газетінің N 10 (3551), жарияланған), 2011 жылғы 25 наурыздағы "Кербұлақ аудандық мәслихатының 2010 жылғы 24 желтоқсанындағы "Кербұлақ ауданының 2011-2013 жылдарға арналған аудандық бюджеті туралы" N 36-276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40-296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жылдың 31 наурызында нормативтік құқықтық актілерді мемлекеттік тіркеу Тізілімінде N 2-13-136 енгізілген, 2011 жылғы 08 сәуіріндегі аудандық "Кербұлақ жұлдызы" газетінің N 14(3555) жарияланған), 2011 жылғы 14 сәуірдегі "Кербұлақ аудандық мәслихатының 2010 жылғы 24 желтоқсанындағы "Кербұлақ ауданының 2011-2013 жылдарға арналған аудандық бюджеті туралы" N 36-276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40-310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жылдың 22 сәуірде нормативтік құқықтық актілерді мемлекеттік тіркеу Тізілімінде N 2-13-138 енгізілген, 2011 жылғы 29 сәуіріндегі аудандық "Кербұлақ жұлдызы" газетінің N 17(3558) жарияланған), 2011 жылғы 18 шілдедегі "Кербұлақ аудандық мәслихатының 2010 жылғы 24 желтоқсанындағы "Кербұлақ ауданының 2011-2013 жылдарға арналған аудандық бюджеті туралы" N 36-276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42-321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жылдың 27 шілдеде нормативтік құқықтық актілерді мемлекеттік тіркеу Тізілімінде N 2-13-140 енгізілген, 2011 жылғы 5, 12, 26 тамыздағы аудандық "Кербұлақ жұлдызы" газетінің N 31(3572), N 32(3573), N 34(3575), жарияланған), 2011 жылғы 21 қазандағы "Кербұлақ аудандық мәслихатының 2010 жылғы 24 желтоқсанындағы "Кербұлақ ауданының 2011-2013 жылдарға арналған аудандық бюджеті туралы" N 36-276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45-335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жылдың 25 қазан нормативтік құқықтық актілерді мемлекеттік тіркеу Тізілімінде N 2-13-141 енгізілген, 2011 жылғы 4 қарашадағы аудандық "Кербұлақ жұлдызы" газетінің N 44(3585), жарияланған),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төменгі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"4151813" саны "4142249"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"4030437" саны "4027677" санына ауыстырылсын;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"572403" саны "563572"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трансферттер" "754223" саны "753490"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"4194612" саны "4185048"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сипаттағы мемлекеттік қызмет көрсетуге" "228358" саны "228903"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"Қорғанысқа" "28309" саны "28287"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"Бiлiм беру" "2693036" саны "2683882"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 және әлеуметтік қамсыздандыруға" "163971" саны "162571"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шаруашылығына"" "738731" саны "739976"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кеңістік" "85780" саны "86173"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қатынастары" "125650" саны "123978"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 функционалдық тобына" "48439" саны "48882"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3. Осы шешім 2011 жылдың 1 қаңтарынан бастап қолданысқа енгізіледі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Бақытбек Сансызбайұлы Есімов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Кербұлақ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Есенбай Әбдірахманұлы Сұраншынов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Кербұлақ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Шалқыбай Молдахметұлы Төлегенов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 қараша 2011 жыл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Кербұлақ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"Кербұлақ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36-276 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2011 жылғы 11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46-346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"Кербұлақ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36-276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Кербұлақ ауданының 2011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93"/>
        <w:gridCol w:w="493"/>
        <w:gridCol w:w="633"/>
        <w:gridCol w:w="8993"/>
        <w:gridCol w:w="18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4142249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104133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91493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кәсіпкерлердің мүлкіне салынатын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алынатын жер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 және ауыл шаруашылығына арналмаған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жерге салынатын жер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саудада өткізетін, сондай-ақ 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мұқтаждарына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үшiн алынатын лицензиялық алым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өкілеттіктерді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 - 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үшiн алым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жасалып жатқан кеменің ипотекасы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мекендердегі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бөлу жолағында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міндетті төлемдер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</w:t>
            </w:r>
          </w:p>
        </w:tc>
      </w:tr>
      <w:tr>
        <w:trPr>
          <w:trHeight w:val="18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арыздарынан,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мемлекеттік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талап арыздардан, ерекше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істері арыздарынан,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жүргізілетін 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сот бұйрығын шығару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өтініштерден, атқару парағының дубликатын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туралы шағымдардан, аралық (төрелік)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және шетелдік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шешімдерін мәжбүрлеп орындауға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 беру туралы шағымдардың,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актілерінің атқару парағының және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құжаттардың көшірмелерін қайта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шағымдардан алынады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қайтадан бергенi үшiн мемлекеттік баж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рәсімдегені үшін,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өзгерістер енгізгені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мемлекеттік баж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Шетелдіктердің паспорттарына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мемлекеттік баж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келтіру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азаматтығын тоқтату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құжаттарды рәсімдегені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14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қарудың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 беретін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үрлемелі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калибрі 4,5 миллиметрге дейінгілерін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 алғанда) әрбір бірлігін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қайта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әкелуге және Қазақстан Республикасынан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әкетуге рұқсат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тұрғын үй қорынан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 жалдаудан түсетін 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мекемелермен алынатын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айыппұлдар, өсімпұлдар, санкциялар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сала мамандарына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бөлінген кредиттердің игерілмей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қаражатын қайтару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басқа да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4027677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4027677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4027677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563572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753490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2710615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611"/>
        <w:gridCol w:w="692"/>
        <w:gridCol w:w="732"/>
        <w:gridCol w:w="772"/>
        <w:gridCol w:w="7794"/>
        <w:gridCol w:w="1928"/>
      </w:tblGrid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4185048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228903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195827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66670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52555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115272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111185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 жекешелендіру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20084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20084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17834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27539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27539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26784</w:t>
            </w:r>
          </w:p>
        </w:tc>
      </w:tr>
      <w:tr>
        <w:trPr>
          <w:trHeight w:val="7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елді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00"/>
                <w:sz w:val="20"/>
              </w:rPr>
              <w:t>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2683882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142600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бөлімі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2389453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2380967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2380967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151829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саулет, қала құрылыс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114737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114737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114737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37092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22919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162571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143120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143120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19817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қосымша шаралар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 және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тәжірибесі бағдарламасын кеңейту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қатысушыларға мемлекеттік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көрсету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6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16042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14301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31474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31474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19451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15694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739976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133245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51780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81465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27742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27742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566764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557288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557288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111383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445905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39967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39967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39188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39188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өткізу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33549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33549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30723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123978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қызметтер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15486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жүргізуге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16976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82126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82126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82126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8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 мекендерінің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және ауданның( 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аумағын оңтайлы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тиімді қала құрылыстық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70640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70640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48882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48882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18242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21368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қызметін қамтамасыз 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19374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91"/>
        <w:gridCol w:w="673"/>
        <w:gridCol w:w="713"/>
        <w:gridCol w:w="652"/>
        <w:gridCol w:w="7970"/>
        <w:gridCol w:w="1930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13"/>
        <w:gridCol w:w="533"/>
        <w:gridCol w:w="713"/>
        <w:gridCol w:w="8693"/>
        <w:gridCol w:w="19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33"/>
        <w:gridCol w:w="572"/>
        <w:gridCol w:w="612"/>
        <w:gridCol w:w="672"/>
        <w:gridCol w:w="8191"/>
        <w:gridCol w:w="1949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жасалынған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түсетін түсімдер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673"/>
        <w:gridCol w:w="573"/>
        <w:gridCol w:w="593"/>
        <w:gridCol w:w="8433"/>
        <w:gridCol w:w="19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5.Бюджет тапшылығы (профицит)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-75052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75052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75052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42801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42801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42801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612"/>
        <w:gridCol w:w="693"/>
        <w:gridCol w:w="753"/>
        <w:gridCol w:w="613"/>
        <w:gridCol w:w="7685"/>
        <w:gridCol w:w="1992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52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