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c8aa1" w14:textId="96c8aa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Көксу ауданы мәслихатының 2010 жылғы 22 желтоқсандағы "Көксу ауданының 2011-2013 жылдарға арналған аудандық бюджеті туралы N 48-2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Көксу аудандық мәслихатының 2011 жылғы 21 ақпандағы N 51-1 шешімі. Алматы облысының Әділет департаменті Көксу ауданының Әділет басқармасында 2011 жылы 28 ақпанда N 2-14-105 тіркелді. Күші жойылды - Алматы облысы Көксу аудандық мәслихатының 2013 жылғы 05 маусымдағы N 15-3 шешімімен</w:t>
      </w:r>
    </w:p>
    <w:p>
      <w:pPr>
        <w:spacing w:after="0"/>
        <w:ind w:left="0"/>
        <w:jc w:val="both"/>
      </w:pPr>
      <w:r>
        <w:rPr>
          <w:rFonts w:ascii="Times New Roman"/>
          <w:b w:val="false"/>
          <w:i w:val="false"/>
          <w:color w:val="ff0000"/>
          <w:sz w:val="28"/>
        </w:rPr>
        <w:t>      Ескерту. Күші жойылды - Алматы облысы Көксу аудандық мәслихатының 05.06.2013 N 15-3 шешімімен.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 Бюджет Кодексінің 104-бабының </w:t>
      </w:r>
      <w:r>
        <w:rPr>
          <w:rFonts w:ascii="Times New Roman"/>
          <w:b w:val="false"/>
          <w:i w:val="false"/>
          <w:color w:val="000000"/>
          <w:sz w:val="28"/>
        </w:rPr>
        <w:t>5-тармағына</w:t>
      </w:r>
      <w:r>
        <w:rPr>
          <w:rFonts w:ascii="Times New Roman"/>
          <w:b w:val="false"/>
          <w:i w:val="false"/>
          <w:color w:val="000000"/>
          <w:sz w:val="28"/>
        </w:rPr>
        <w:t xml:space="preserve"> және 109-бабының </w:t>
      </w:r>
      <w:r>
        <w:rPr>
          <w:rFonts w:ascii="Times New Roman"/>
          <w:b w:val="false"/>
          <w:i w:val="false"/>
          <w:color w:val="000000"/>
          <w:sz w:val="28"/>
        </w:rPr>
        <w:t>5-тармағына</w:t>
      </w:r>
      <w:r>
        <w:rPr>
          <w:rFonts w:ascii="Times New Roman"/>
          <w:b w:val="false"/>
          <w:i w:val="false"/>
          <w:color w:val="000000"/>
          <w:sz w:val="28"/>
        </w:rPr>
        <w:t>, Қазақстан Республикасының "Қазақстан Республикасындағы жергілікті мемлекеттік басқару және өзін-өзі басқару туралы" Заңының 6-бабы 1-тармағының </w:t>
      </w:r>
      <w:r>
        <w:rPr>
          <w:rFonts w:ascii="Times New Roman"/>
          <w:b w:val="false"/>
          <w:i w:val="false"/>
          <w:color w:val="000000"/>
          <w:sz w:val="28"/>
        </w:rPr>
        <w:t>1)-тармақшасына</w:t>
      </w:r>
      <w:r>
        <w:rPr>
          <w:rFonts w:ascii="Times New Roman"/>
          <w:b w:val="false"/>
          <w:i w:val="false"/>
          <w:color w:val="000000"/>
          <w:sz w:val="28"/>
        </w:rPr>
        <w:t xml:space="preserve"> сәйкес Көксу ауданының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Көксу ауданы мәслихатының 2010 жылғы 22 желтоқсандағы "Көксу ауданының 2011-2013 жылдарға арналған аудандық бюджеті туралы" N 48-2 </w:t>
      </w:r>
      <w:r>
        <w:rPr>
          <w:rFonts w:ascii="Times New Roman"/>
          <w:b w:val="false"/>
          <w:i w:val="false"/>
          <w:color w:val="000000"/>
          <w:sz w:val="28"/>
        </w:rPr>
        <w:t>шешіміне</w:t>
      </w:r>
      <w:r>
        <w:rPr>
          <w:rFonts w:ascii="Times New Roman"/>
          <w:b w:val="false"/>
          <w:i w:val="false"/>
          <w:color w:val="000000"/>
          <w:sz w:val="28"/>
        </w:rPr>
        <w:t xml:space="preserve"> (2010 жылғы 30 желтоқсандағы нормативтік құқықтық актілерді мемлекеттік тіркеу тізілімінде 2-14-102 нөмірімен тіркелген, аудандық "Нұрлы Көксу" газетінде 2011 жылғы 14 қаңтардағы 2(57), 21 қаңтардағы (58), 28 қаңтардағы 4(59) нөмірлерінде жарияланған) төмендегідей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"Кірістер" "3019999" саны "3014980" санына ауыстырылсын, оның ішінде:</w:t>
      </w:r>
      <w:r>
        <w:br/>
      </w:r>
      <w:r>
        <w:rPr>
          <w:rFonts w:ascii="Times New Roman"/>
          <w:b w:val="false"/>
          <w:i w:val="false"/>
          <w:color w:val="000000"/>
          <w:sz w:val="28"/>
        </w:rPr>
        <w:t>
      "трансферттердің түсімдері" "905345" саны "2946001" санына ауыстырылсын;</w:t>
      </w:r>
      <w:r>
        <w:br/>
      </w:r>
      <w:r>
        <w:rPr>
          <w:rFonts w:ascii="Times New Roman"/>
          <w:b w:val="false"/>
          <w:i w:val="false"/>
          <w:color w:val="000000"/>
          <w:sz w:val="28"/>
        </w:rPr>
        <w:t>
      "субвенциялар" "2045675" деген жол алынып тасталсын.</w:t>
      </w:r>
      <w:r>
        <w:br/>
      </w:r>
      <w:r>
        <w:rPr>
          <w:rFonts w:ascii="Times New Roman"/>
          <w:b w:val="false"/>
          <w:i w:val="false"/>
          <w:color w:val="000000"/>
          <w:sz w:val="28"/>
        </w:rPr>
        <w:t>
</w:t>
      </w:r>
      <w:r>
        <w:rPr>
          <w:rFonts w:ascii="Times New Roman"/>
          <w:b w:val="false"/>
          <w:i w:val="false"/>
          <w:color w:val="000000"/>
          <w:sz w:val="28"/>
        </w:rPr>
        <w:t>
      2) "Шығындар" "2984999" саны "3003490" санына ауыстырылсын.</w:t>
      </w:r>
      <w:r>
        <w:br/>
      </w:r>
      <w:r>
        <w:rPr>
          <w:rFonts w:ascii="Times New Roman"/>
          <w:b w:val="false"/>
          <w:i w:val="false"/>
          <w:color w:val="000000"/>
          <w:sz w:val="28"/>
        </w:rPr>
        <w:t>
</w:t>
      </w:r>
      <w:r>
        <w:rPr>
          <w:rFonts w:ascii="Times New Roman"/>
          <w:b w:val="false"/>
          <w:i w:val="false"/>
          <w:color w:val="000000"/>
          <w:sz w:val="28"/>
        </w:rPr>
        <w:t>
      3) таза бюджеттік кредит беру "36972" саны "36797" санына ауыстырылсын, оның ішінде:</w:t>
      </w:r>
      <w:r>
        <w:br/>
      </w:r>
      <w:r>
        <w:rPr>
          <w:rFonts w:ascii="Times New Roman"/>
          <w:b w:val="false"/>
          <w:i w:val="false"/>
          <w:color w:val="000000"/>
          <w:sz w:val="28"/>
        </w:rPr>
        <w:t>
      бюджеттік кредиттер "38278" саны "38103" санына ауыстырылсын.</w:t>
      </w:r>
      <w:r>
        <w:br/>
      </w:r>
      <w:r>
        <w:rPr>
          <w:rFonts w:ascii="Times New Roman"/>
          <w:b w:val="false"/>
          <w:i w:val="false"/>
          <w:color w:val="000000"/>
          <w:sz w:val="28"/>
        </w:rPr>
        <w:t>
</w:t>
      </w:r>
      <w:r>
        <w:rPr>
          <w:rFonts w:ascii="Times New Roman"/>
          <w:b w:val="false"/>
          <w:i w:val="false"/>
          <w:color w:val="000000"/>
          <w:sz w:val="28"/>
        </w:rPr>
        <w:t>
      5) бюджет тапшылығы "-36972" саны "-60307" санына ауыстырылсын.</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"36972" саны "60307" санына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 тармақтағы</w:t>
      </w:r>
      <w:r>
        <w:rPr>
          <w:rFonts w:ascii="Times New Roman"/>
          <w:b w:val="false"/>
          <w:i w:val="false"/>
          <w:color w:val="000000"/>
          <w:sz w:val="28"/>
        </w:rPr>
        <w:t>:</w:t>
      </w:r>
      <w:r>
        <w:br/>
      </w:r>
      <w:r>
        <w:rPr>
          <w:rFonts w:ascii="Times New Roman"/>
          <w:b w:val="false"/>
          <w:i w:val="false"/>
          <w:color w:val="000000"/>
          <w:sz w:val="28"/>
        </w:rPr>
        <w:t>
      Жалпы сипаттағы мемлекеттік қызметтерге "178686" саны "187286" санына ауыстырылсын;</w:t>
      </w:r>
      <w:r>
        <w:br/>
      </w:r>
      <w:r>
        <w:rPr>
          <w:rFonts w:ascii="Times New Roman"/>
          <w:b w:val="false"/>
          <w:i w:val="false"/>
          <w:color w:val="000000"/>
          <w:sz w:val="28"/>
        </w:rPr>
        <w:t>
      Білім беруге "2066113" саны "2076113" санына ауыстырылсын;</w:t>
      </w:r>
      <w:r>
        <w:br/>
      </w:r>
      <w:r>
        <w:rPr>
          <w:rFonts w:ascii="Times New Roman"/>
          <w:b w:val="false"/>
          <w:i w:val="false"/>
          <w:color w:val="000000"/>
          <w:sz w:val="28"/>
        </w:rPr>
        <w:t>
      Ауыл, су, орман, балық шаруашылығы, ерекше қорғалатын табиғи аумақтар, қоршаған ортаны және жануарлар дүниесін қорғау, жер қатынастарына "83523" саны "82421" санына ауыстырылсын;</w:t>
      </w:r>
      <w:r>
        <w:br/>
      </w:r>
      <w:r>
        <w:rPr>
          <w:rFonts w:ascii="Times New Roman"/>
          <w:b w:val="false"/>
          <w:i w:val="false"/>
          <w:color w:val="000000"/>
          <w:sz w:val="28"/>
        </w:rPr>
        <w:t>
      төмендегі жолмен толықтырылсын:</w:t>
      </w:r>
      <w:r>
        <w:br/>
      </w:r>
      <w:r>
        <w:rPr>
          <w:rFonts w:ascii="Times New Roman"/>
          <w:b w:val="false"/>
          <w:i w:val="false"/>
          <w:color w:val="000000"/>
          <w:sz w:val="28"/>
        </w:rPr>
        <w:t>
      "трансферттер" "993" саны.</w:t>
      </w:r>
      <w:r>
        <w:br/>
      </w:r>
      <w:r>
        <w:rPr>
          <w:rFonts w:ascii="Times New Roman"/>
          <w:b w:val="false"/>
          <w:i w:val="false"/>
          <w:color w:val="000000"/>
          <w:sz w:val="28"/>
        </w:rPr>
        <w:t>
</w:t>
      </w:r>
      <w:r>
        <w:rPr>
          <w:rFonts w:ascii="Times New Roman"/>
          <w:b w:val="false"/>
          <w:i w:val="false"/>
          <w:color w:val="000000"/>
          <w:sz w:val="28"/>
        </w:rPr>
        <w:t>
      2.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3. Көрсетілген шешімнің </w:t>
      </w:r>
      <w:r>
        <w:rPr>
          <w:rFonts w:ascii="Times New Roman"/>
          <w:b w:val="false"/>
          <w:i w:val="false"/>
          <w:color w:val="000000"/>
          <w:sz w:val="28"/>
        </w:rPr>
        <w:t>2-қосымшасы</w:t>
      </w:r>
      <w:r>
        <w:rPr>
          <w:rFonts w:ascii="Times New Roman"/>
          <w:b w:val="false"/>
          <w:i w:val="false"/>
          <w:color w:val="000000"/>
          <w:sz w:val="28"/>
        </w:rPr>
        <w:t xml:space="preserve">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4. Осы шешім 2011 жылғы 1 қаңтардан бастап қолданысқа енеді.</w:t>
      </w:r>
    </w:p>
    <w:bookmarkEnd w:id="0"/>
    <w:p>
      <w:pPr>
        <w:spacing w:after="0"/>
        <w:ind w:left="0"/>
        <w:jc w:val="both"/>
      </w:pPr>
      <w:r>
        <w:rPr>
          <w:rFonts w:ascii="Times New Roman"/>
          <w:b w:val="false"/>
          <w:i/>
          <w:color w:val="000000"/>
          <w:sz w:val="28"/>
        </w:rPr>
        <w:t>      Аудан мәслихатының</w:t>
      </w:r>
      <w:r>
        <w:br/>
      </w:r>
      <w:r>
        <w:rPr>
          <w:rFonts w:ascii="Times New Roman"/>
          <w:b w:val="false"/>
          <w:i w:val="false"/>
          <w:color w:val="000000"/>
          <w:sz w:val="28"/>
        </w:rPr>
        <w:t>
</w:t>
      </w:r>
      <w:r>
        <w:rPr>
          <w:rFonts w:ascii="Times New Roman"/>
          <w:b w:val="false"/>
          <w:i/>
          <w:color w:val="000000"/>
          <w:sz w:val="28"/>
        </w:rPr>
        <w:t>      хатшысы                                    Б. Қисметов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Көксу ауданының экономика,</w:t>
      </w:r>
      <w:r>
        <w:br/>
      </w:r>
      <w:r>
        <w:rPr>
          <w:rFonts w:ascii="Times New Roman"/>
          <w:b w:val="false"/>
          <w:i w:val="false"/>
          <w:color w:val="000000"/>
          <w:sz w:val="28"/>
        </w:rPr>
        <w:t>
</w:t>
      </w:r>
      <w:r>
        <w:rPr>
          <w:rFonts w:ascii="Times New Roman"/>
          <w:b w:val="false"/>
          <w:i/>
          <w:color w:val="000000"/>
          <w:sz w:val="28"/>
        </w:rPr>
        <w:t>      бюджеттік жоспарлау және</w:t>
      </w:r>
      <w:r>
        <w:br/>
      </w:r>
      <w:r>
        <w:rPr>
          <w:rFonts w:ascii="Times New Roman"/>
          <w:b w:val="false"/>
          <w:i w:val="false"/>
          <w:color w:val="000000"/>
          <w:sz w:val="28"/>
        </w:rPr>
        <w:t>
</w:t>
      </w:r>
      <w:r>
        <w:rPr>
          <w:rFonts w:ascii="Times New Roman"/>
          <w:b w:val="false"/>
          <w:i/>
          <w:color w:val="000000"/>
          <w:sz w:val="28"/>
        </w:rPr>
        <w:t>      кәсіпкерлік бөлімінің бастығы              Ә.Б. Әмірсейітова</w:t>
      </w:r>
      <w:r>
        <w:br/>
      </w:r>
      <w:r>
        <w:rPr>
          <w:rFonts w:ascii="Times New Roman"/>
          <w:b w:val="false"/>
          <w:i w:val="false"/>
          <w:color w:val="000000"/>
          <w:sz w:val="28"/>
        </w:rPr>
        <w:t>
      2011 жылғы 21 ақпан</w:t>
      </w:r>
    </w:p>
    <w:bookmarkStart w:name="z13" w:id="1"/>
    <w:p>
      <w:pPr>
        <w:spacing w:after="0"/>
        <w:ind w:left="0"/>
        <w:jc w:val="both"/>
      </w:pPr>
      <w:r>
        <w:rPr>
          <w:rFonts w:ascii="Times New Roman"/>
          <w:b w:val="false"/>
          <w:i w:val="false"/>
          <w:color w:val="000000"/>
          <w:sz w:val="28"/>
        </w:rPr>
        <w:t>
Көксу ауданы мәслихатының</w:t>
      </w:r>
      <w:r>
        <w:br/>
      </w:r>
      <w:r>
        <w:rPr>
          <w:rFonts w:ascii="Times New Roman"/>
          <w:b w:val="false"/>
          <w:i w:val="false"/>
          <w:color w:val="000000"/>
          <w:sz w:val="28"/>
        </w:rPr>
        <w:t>
2011 жылғы 21 ақпандағы</w:t>
      </w:r>
      <w:r>
        <w:br/>
      </w:r>
      <w:r>
        <w:rPr>
          <w:rFonts w:ascii="Times New Roman"/>
          <w:b w:val="false"/>
          <w:i w:val="false"/>
          <w:color w:val="000000"/>
          <w:sz w:val="28"/>
        </w:rPr>
        <w:t>
Көксу ауданы мәслихатының</w:t>
      </w:r>
      <w:r>
        <w:br/>
      </w:r>
      <w:r>
        <w:rPr>
          <w:rFonts w:ascii="Times New Roman"/>
          <w:b w:val="false"/>
          <w:i w:val="false"/>
          <w:color w:val="000000"/>
          <w:sz w:val="28"/>
        </w:rPr>
        <w:t>
2010 жылғы 22 желтоқсандағы</w:t>
      </w:r>
      <w:r>
        <w:br/>
      </w:r>
      <w:r>
        <w:rPr>
          <w:rFonts w:ascii="Times New Roman"/>
          <w:b w:val="false"/>
          <w:i w:val="false"/>
          <w:color w:val="000000"/>
          <w:sz w:val="28"/>
        </w:rPr>
        <w:t>
"Көксу ауданының 2011-2013</w:t>
      </w:r>
      <w:r>
        <w:br/>
      </w:r>
      <w:r>
        <w:rPr>
          <w:rFonts w:ascii="Times New Roman"/>
          <w:b w:val="false"/>
          <w:i w:val="false"/>
          <w:color w:val="000000"/>
          <w:sz w:val="28"/>
        </w:rPr>
        <w:t>
жылдарға арналған аудандық</w:t>
      </w:r>
      <w:r>
        <w:br/>
      </w:r>
      <w:r>
        <w:rPr>
          <w:rFonts w:ascii="Times New Roman"/>
          <w:b w:val="false"/>
          <w:i w:val="false"/>
          <w:color w:val="000000"/>
          <w:sz w:val="28"/>
        </w:rPr>
        <w:t>
бюджеті туралы" N 48-2</w:t>
      </w:r>
      <w:r>
        <w:br/>
      </w:r>
      <w:r>
        <w:rPr>
          <w:rFonts w:ascii="Times New Roman"/>
          <w:b w:val="false"/>
          <w:i w:val="false"/>
          <w:color w:val="000000"/>
          <w:sz w:val="28"/>
        </w:rPr>
        <w:t>
шешіміне өзгерістер мен</w:t>
      </w:r>
      <w:r>
        <w:br/>
      </w:r>
      <w:r>
        <w:rPr>
          <w:rFonts w:ascii="Times New Roman"/>
          <w:b w:val="false"/>
          <w:i w:val="false"/>
          <w:color w:val="000000"/>
          <w:sz w:val="28"/>
        </w:rPr>
        <w:t>
толықтырулар енгізу</w:t>
      </w:r>
      <w:r>
        <w:br/>
      </w:r>
      <w:r>
        <w:rPr>
          <w:rFonts w:ascii="Times New Roman"/>
          <w:b w:val="false"/>
          <w:i w:val="false"/>
          <w:color w:val="000000"/>
          <w:sz w:val="28"/>
        </w:rPr>
        <w:t>
туралы" N 51-1 шешіміне</w:t>
      </w:r>
      <w:r>
        <w:br/>
      </w:r>
      <w:r>
        <w:rPr>
          <w:rFonts w:ascii="Times New Roman"/>
          <w:b w:val="false"/>
          <w:i w:val="false"/>
          <w:color w:val="000000"/>
          <w:sz w:val="28"/>
        </w:rPr>
        <w:t>
1 қосымша</w:t>
      </w:r>
    </w:p>
    <w:bookmarkEnd w:id="1"/>
    <w:p>
      <w:pPr>
        <w:spacing w:after="0"/>
        <w:ind w:left="0"/>
        <w:jc w:val="both"/>
      </w:pPr>
      <w:r>
        <w:rPr>
          <w:rFonts w:ascii="Times New Roman"/>
          <w:b w:val="false"/>
          <w:i w:val="false"/>
          <w:color w:val="000000"/>
          <w:sz w:val="28"/>
        </w:rPr>
        <w:t>Көксу ауданы мәслихатының</w:t>
      </w:r>
      <w:r>
        <w:br/>
      </w:r>
      <w:r>
        <w:rPr>
          <w:rFonts w:ascii="Times New Roman"/>
          <w:b w:val="false"/>
          <w:i w:val="false"/>
          <w:color w:val="000000"/>
          <w:sz w:val="28"/>
        </w:rPr>
        <w:t>
2010 жылғы 22 желтоқсандағы</w:t>
      </w:r>
      <w:r>
        <w:br/>
      </w:r>
      <w:r>
        <w:rPr>
          <w:rFonts w:ascii="Times New Roman"/>
          <w:b w:val="false"/>
          <w:i w:val="false"/>
          <w:color w:val="000000"/>
          <w:sz w:val="28"/>
        </w:rPr>
        <w:t>
"Көксу ауданының 2011-2013</w:t>
      </w:r>
      <w:r>
        <w:br/>
      </w:r>
      <w:r>
        <w:rPr>
          <w:rFonts w:ascii="Times New Roman"/>
          <w:b w:val="false"/>
          <w:i w:val="false"/>
          <w:color w:val="000000"/>
          <w:sz w:val="28"/>
        </w:rPr>
        <w:t>
жылдарға арналған аудандық</w:t>
      </w:r>
      <w:r>
        <w:br/>
      </w:r>
      <w:r>
        <w:rPr>
          <w:rFonts w:ascii="Times New Roman"/>
          <w:b w:val="false"/>
          <w:i w:val="false"/>
          <w:color w:val="000000"/>
          <w:sz w:val="28"/>
        </w:rPr>
        <w:t>
бюджеті туралы" N 48-2</w:t>
      </w:r>
      <w:r>
        <w:br/>
      </w:r>
      <w:r>
        <w:rPr>
          <w:rFonts w:ascii="Times New Roman"/>
          <w:b w:val="false"/>
          <w:i w:val="false"/>
          <w:color w:val="000000"/>
          <w:sz w:val="28"/>
        </w:rPr>
        <w:t>
шешіміне бекітілген</w:t>
      </w:r>
      <w:r>
        <w:br/>
      </w:r>
      <w:r>
        <w:rPr>
          <w:rFonts w:ascii="Times New Roman"/>
          <w:b w:val="false"/>
          <w:i w:val="false"/>
          <w:color w:val="000000"/>
          <w:sz w:val="28"/>
        </w:rPr>
        <w:t>
1 қосымша</w:t>
      </w:r>
    </w:p>
    <w:bookmarkStart w:name="z14" w:id="2"/>
    <w:p>
      <w:pPr>
        <w:spacing w:after="0"/>
        <w:ind w:left="0"/>
        <w:jc w:val="left"/>
      </w:pPr>
      <w:r>
        <w:rPr>
          <w:rFonts w:ascii="Times New Roman"/>
          <w:b/>
          <w:i w:val="false"/>
          <w:color w:val="000000"/>
        </w:rPr>
        <w:t xml:space="preserve"> 
Көксу ауданының 2011 жылға арналған аудандық бюджеті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6"/>
        <w:gridCol w:w="530"/>
        <w:gridCol w:w="645"/>
        <w:gridCol w:w="9542"/>
        <w:gridCol w:w="1817"/>
      </w:tblGrid>
      <w:tr>
        <w:trPr>
          <w:trHeight w:val="3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6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18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сынып</w:t>
            </w:r>
          </w:p>
        </w:tc>
        <w:tc>
          <w:tcPr>
            <w:tcW w:w="0" w:type="auto"/>
            <w:vMerge/>
            <w:tcBorders>
              <w:top w:val="nil"/>
              <w:left w:val="single" w:color="cfcfcf" w:sz="5"/>
              <w:bottom w:val="single" w:color="cfcfcf" w:sz="5"/>
              <w:right w:val="single" w:color="cfcfcf" w:sz="5"/>
            </w:tcBorders>
          </w:tcPr>
          <w:p/>
        </w:tc>
      </w:tr>
      <w:tr>
        <w:trPr>
          <w:trHeight w:val="36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36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I.Кірістер</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3014980</w:t>
            </w:r>
          </w:p>
        </w:tc>
      </w:tr>
      <w:tr>
        <w:trPr>
          <w:trHeight w:val="36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60404</w:t>
            </w:r>
          </w:p>
        </w:tc>
      </w:tr>
      <w:tr>
        <w:trPr>
          <w:trHeight w:val="30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48957</w:t>
            </w:r>
          </w:p>
        </w:tc>
      </w:tr>
      <w:tr>
        <w:trPr>
          <w:trHeight w:val="30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15410</w:t>
            </w:r>
          </w:p>
        </w:tc>
      </w:tr>
      <w:tr>
        <w:trPr>
          <w:trHeight w:val="30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5832</w:t>
            </w:r>
          </w:p>
        </w:tc>
      </w:tr>
      <w:tr>
        <w:trPr>
          <w:trHeight w:val="21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23715</w:t>
            </w:r>
          </w:p>
        </w:tc>
      </w:tr>
      <w:tr>
        <w:trPr>
          <w:trHeight w:val="30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24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7065</w:t>
            </w:r>
          </w:p>
        </w:tc>
      </w:tr>
      <w:tr>
        <w:trPr>
          <w:trHeight w:val="30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2790</w:t>
            </w:r>
          </w:p>
        </w:tc>
      </w:tr>
      <w:tr>
        <w:trPr>
          <w:trHeight w:val="19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4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3985</w:t>
            </w:r>
          </w:p>
        </w:tc>
      </w:tr>
      <w:tr>
        <w:trPr>
          <w:trHeight w:val="30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r>
      <w:tr>
        <w:trPr>
          <w:trHeight w:val="9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4382</w:t>
            </w:r>
          </w:p>
        </w:tc>
      </w:tr>
      <w:tr>
        <w:trPr>
          <w:trHeight w:val="30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4382</w:t>
            </w:r>
          </w:p>
        </w:tc>
      </w:tr>
      <w:tr>
        <w:trPr>
          <w:trHeight w:val="30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7475</w:t>
            </w:r>
          </w:p>
        </w:tc>
      </w:tr>
      <w:tr>
        <w:trPr>
          <w:trHeight w:val="15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меншiктен түсетiн кірістер</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1375</w:t>
            </w:r>
          </w:p>
        </w:tc>
      </w:tr>
      <w:tr>
        <w:trPr>
          <w:trHeight w:val="6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акциялардың мемлекеттік пакеттеріне дивидендтер</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6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1345</w:t>
            </w:r>
          </w:p>
        </w:tc>
      </w:tr>
      <w:tr>
        <w:trPr>
          <w:trHeight w:val="108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199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4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16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4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капиталды сатудан түсетiн түсiмдер</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4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30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2946001</w:t>
            </w:r>
          </w:p>
        </w:tc>
      </w:tr>
      <w:tr>
        <w:trPr>
          <w:trHeight w:val="30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2946001</w:t>
            </w:r>
          </w:p>
        </w:tc>
      </w:tr>
      <w:tr>
        <w:trPr>
          <w:trHeight w:val="6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2946001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7"/>
        <w:gridCol w:w="582"/>
        <w:gridCol w:w="726"/>
        <w:gridCol w:w="727"/>
        <w:gridCol w:w="8320"/>
        <w:gridCol w:w="2178"/>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6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6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36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3003490</w:t>
            </w:r>
          </w:p>
        </w:tc>
      </w:tr>
      <w:tr>
        <w:trPr>
          <w:trHeight w:val="51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 көрсету</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187286</w:t>
            </w:r>
          </w:p>
        </w:tc>
      </w:tr>
      <w:tr>
        <w:trPr>
          <w:trHeight w:val="64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160987</w:t>
            </w:r>
          </w:p>
        </w:tc>
      </w:tr>
      <w:tr>
        <w:trPr>
          <w:trHeight w:val="61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12629</w:t>
            </w:r>
          </w:p>
        </w:tc>
      </w:tr>
      <w:tr>
        <w:trPr>
          <w:trHeight w:val="60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12479</w:t>
            </w:r>
          </w:p>
        </w:tc>
      </w:tr>
      <w:tr>
        <w:trPr>
          <w:trHeight w:val="4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5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әкiмінің аппараты</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65789</w:t>
            </w:r>
          </w:p>
        </w:tc>
      </w:tr>
      <w:tr>
        <w:trPr>
          <w:trHeight w:val="60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46539</w:t>
            </w:r>
          </w:p>
        </w:tc>
      </w:tr>
      <w:tr>
        <w:trPr>
          <w:trHeight w:val="15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19250</w:t>
            </w:r>
          </w:p>
        </w:tc>
      </w:tr>
      <w:tr>
        <w:trPr>
          <w:trHeight w:val="69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82569</w:t>
            </w:r>
          </w:p>
        </w:tc>
      </w:tr>
      <w:tr>
        <w:trPr>
          <w:trHeight w:val="6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76769</w:t>
            </w:r>
          </w:p>
        </w:tc>
      </w:tr>
      <w:tr>
        <w:trPr>
          <w:trHeight w:val="15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күрделі шығыстары</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5800</w:t>
            </w:r>
          </w:p>
        </w:tc>
      </w:tr>
      <w:tr>
        <w:trPr>
          <w:trHeight w:val="30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9008</w:t>
            </w:r>
          </w:p>
        </w:tc>
      </w:tr>
      <w:tr>
        <w:trPr>
          <w:trHeight w:val="51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9008</w:t>
            </w:r>
          </w:p>
        </w:tc>
      </w:tr>
      <w:tr>
        <w:trPr>
          <w:trHeight w:val="99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8594</w:t>
            </w:r>
          </w:p>
        </w:tc>
      </w:tr>
      <w:tr>
        <w:trPr>
          <w:trHeight w:val="61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w:t>
            </w:r>
          </w:p>
        </w:tc>
      </w:tr>
      <w:tr>
        <w:trPr>
          <w:trHeight w:val="19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17291</w:t>
            </w:r>
          </w:p>
        </w:tc>
      </w:tr>
      <w:tr>
        <w:trPr>
          <w:trHeight w:val="91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17291</w:t>
            </w:r>
          </w:p>
        </w:tc>
      </w:tr>
      <w:tr>
        <w:trPr>
          <w:trHeight w:val="130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және кәсіпкерлік саласындағы мемлекеттік саясатты іске асыру жөніндегі қызметтер</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14791</w:t>
            </w:r>
          </w:p>
        </w:tc>
      </w:tr>
      <w:tr>
        <w:trPr>
          <w:trHeight w:val="3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36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86179</w:t>
            </w:r>
          </w:p>
        </w:tc>
      </w:tr>
      <w:tr>
        <w:trPr>
          <w:trHeight w:val="30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1087</w:t>
            </w:r>
          </w:p>
        </w:tc>
      </w:tr>
      <w:tr>
        <w:trPr>
          <w:trHeight w:val="24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1087</w:t>
            </w:r>
          </w:p>
        </w:tc>
      </w:tr>
      <w:tr>
        <w:trPr>
          <w:trHeight w:val="61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1087</w:t>
            </w:r>
          </w:p>
        </w:tc>
      </w:tr>
      <w:tr>
        <w:trPr>
          <w:trHeight w:val="61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85092</w:t>
            </w:r>
          </w:p>
        </w:tc>
      </w:tr>
      <w:tr>
        <w:trPr>
          <w:trHeight w:val="61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85092</w:t>
            </w:r>
          </w:p>
        </w:tc>
      </w:tr>
      <w:tr>
        <w:trPr>
          <w:trHeight w:val="94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84861</w:t>
            </w:r>
          </w:p>
        </w:tc>
      </w:tr>
      <w:tr>
        <w:trPr>
          <w:trHeight w:val="12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r>
      <w:tr>
        <w:trPr>
          <w:trHeight w:val="21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1618</w:t>
            </w:r>
          </w:p>
        </w:tc>
      </w:tr>
      <w:tr>
        <w:trPr>
          <w:trHeight w:val="30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1618</w:t>
            </w:r>
          </w:p>
        </w:tc>
      </w:tr>
      <w:tr>
        <w:trPr>
          <w:trHeight w:val="121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1618</w:t>
            </w:r>
          </w:p>
        </w:tc>
      </w:tr>
      <w:tr>
        <w:trPr>
          <w:trHeight w:val="61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1618</w:t>
            </w:r>
          </w:p>
        </w:tc>
      </w:tr>
      <w:tr>
        <w:trPr>
          <w:trHeight w:val="36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2076113</w:t>
            </w:r>
          </w:p>
        </w:tc>
      </w:tr>
      <w:tr>
        <w:trPr>
          <w:trHeight w:val="30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470658</w:t>
            </w:r>
          </w:p>
        </w:tc>
      </w:tr>
      <w:tr>
        <w:trPr>
          <w:trHeight w:val="36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470658</w:t>
            </w:r>
          </w:p>
        </w:tc>
      </w:tr>
      <w:tr>
        <w:trPr>
          <w:trHeight w:val="42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470658</w:t>
            </w:r>
          </w:p>
        </w:tc>
      </w:tr>
      <w:tr>
        <w:trPr>
          <w:trHeight w:val="61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1396113</w:t>
            </w:r>
          </w:p>
        </w:tc>
      </w:tr>
      <w:tr>
        <w:trPr>
          <w:trHeight w:val="91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w:t>
            </w:r>
          </w:p>
        </w:tc>
      </w:tr>
      <w:tr>
        <w:trPr>
          <w:trHeight w:val="46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w:t>
            </w:r>
          </w:p>
        </w:tc>
      </w:tr>
      <w:tr>
        <w:trPr>
          <w:trHeight w:val="48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1394703</w:t>
            </w:r>
          </w:p>
        </w:tc>
      </w:tr>
      <w:tr>
        <w:trPr>
          <w:trHeight w:val="30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1376281</w:t>
            </w:r>
          </w:p>
        </w:tc>
      </w:tr>
      <w:tr>
        <w:trPr>
          <w:trHeight w:val="61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18422</w:t>
            </w:r>
          </w:p>
        </w:tc>
      </w:tr>
      <w:tr>
        <w:trPr>
          <w:trHeight w:val="27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209342</w:t>
            </w:r>
          </w:p>
        </w:tc>
      </w:tr>
      <w:tr>
        <w:trPr>
          <w:trHeight w:val="45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172100</w:t>
            </w:r>
          </w:p>
        </w:tc>
      </w:tr>
      <w:tr>
        <w:trPr>
          <w:trHeight w:val="61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172100</w:t>
            </w:r>
          </w:p>
        </w:tc>
      </w:tr>
      <w:tr>
        <w:trPr>
          <w:trHeight w:val="42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37242</w:t>
            </w:r>
          </w:p>
        </w:tc>
      </w:tr>
      <w:tr>
        <w:trPr>
          <w:trHeight w:val="60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8828</w:t>
            </w:r>
          </w:p>
        </w:tc>
      </w:tr>
      <w:tr>
        <w:trPr>
          <w:trHeight w:val="78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14500</w:t>
            </w:r>
          </w:p>
        </w:tc>
      </w:tr>
      <w:tr>
        <w:trPr>
          <w:trHeight w:val="91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өткізу</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1426</w:t>
            </w:r>
          </w:p>
        </w:tc>
      </w:tr>
      <w:tr>
        <w:trPr>
          <w:trHeight w:val="90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 ұстауға асыраушыларына ай сайынғы ақшалай қаражат төлемдері</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8316</w:t>
            </w:r>
          </w:p>
        </w:tc>
      </w:tr>
      <w:tr>
        <w:trPr>
          <w:trHeight w:val="99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4172</w:t>
            </w:r>
          </w:p>
        </w:tc>
      </w:tr>
      <w:tr>
        <w:trPr>
          <w:trHeight w:val="72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131922</w:t>
            </w:r>
          </w:p>
        </w:tc>
      </w:tr>
      <w:tr>
        <w:trPr>
          <w:trHeight w:val="30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119749</w:t>
            </w:r>
          </w:p>
        </w:tc>
      </w:tr>
      <w:tr>
        <w:trPr>
          <w:trHeight w:val="91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119749</w:t>
            </w:r>
          </w:p>
        </w:tc>
      </w:tr>
      <w:tr>
        <w:trPr>
          <w:trHeight w:val="30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21649</w:t>
            </w:r>
          </w:p>
        </w:tc>
      </w:tr>
      <w:tr>
        <w:trPr>
          <w:trHeight w:val="141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9828</w:t>
            </w:r>
          </w:p>
        </w:tc>
      </w:tr>
      <w:tr>
        <w:trPr>
          <w:trHeight w:val="30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6853</w:t>
            </w:r>
          </w:p>
        </w:tc>
      </w:tr>
      <w:tr>
        <w:trPr>
          <w:trHeight w:val="30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17245</w:t>
            </w:r>
          </w:p>
        </w:tc>
      </w:tr>
      <w:tr>
        <w:trPr>
          <w:trHeight w:val="96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5880</w:t>
            </w:r>
          </w:p>
        </w:tc>
      </w:tr>
      <w:tr>
        <w:trPr>
          <w:trHeight w:val="6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2601</w:t>
            </w:r>
          </w:p>
        </w:tc>
      </w:tr>
      <w:tr>
        <w:trPr>
          <w:trHeight w:val="61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14751</w:t>
            </w:r>
          </w:p>
        </w:tc>
      </w:tr>
      <w:tr>
        <w:trPr>
          <w:trHeight w:val="61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37346</w:t>
            </w:r>
          </w:p>
        </w:tc>
      </w:tr>
      <w:tr>
        <w:trPr>
          <w:trHeight w:val="124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3596</w:t>
            </w:r>
          </w:p>
        </w:tc>
      </w:tr>
      <w:tr>
        <w:trPr>
          <w:trHeight w:val="91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12173</w:t>
            </w:r>
          </w:p>
        </w:tc>
      </w:tr>
      <w:tr>
        <w:trPr>
          <w:trHeight w:val="91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12173</w:t>
            </w:r>
          </w:p>
        </w:tc>
      </w:tr>
      <w:tr>
        <w:trPr>
          <w:trHeight w:val="114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10589</w:t>
            </w:r>
          </w:p>
        </w:tc>
      </w:tr>
      <w:tr>
        <w:trPr>
          <w:trHeight w:val="67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1284</w:t>
            </w:r>
          </w:p>
        </w:tc>
      </w:tr>
      <w:tr>
        <w:trPr>
          <w:trHeight w:val="22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12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193226</w:t>
            </w:r>
          </w:p>
        </w:tc>
      </w:tr>
      <w:tr>
        <w:trPr>
          <w:trHeight w:val="30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27301</w:t>
            </w:r>
          </w:p>
        </w:tc>
      </w:tr>
      <w:tr>
        <w:trPr>
          <w:trHeight w:val="39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27301</w:t>
            </w:r>
          </w:p>
        </w:tc>
      </w:tr>
      <w:tr>
        <w:trPr>
          <w:trHeight w:val="61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коммуналдық тұрғын үй қорының тұрғын үй құрылысы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24837</w:t>
            </w:r>
          </w:p>
        </w:tc>
      </w:tr>
      <w:tr>
        <w:trPr>
          <w:trHeight w:val="3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2464</w:t>
            </w:r>
          </w:p>
        </w:tc>
      </w:tr>
      <w:tr>
        <w:trPr>
          <w:trHeight w:val="30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134038</w:t>
            </w:r>
          </w:p>
        </w:tc>
      </w:tr>
      <w:tr>
        <w:trPr>
          <w:trHeight w:val="66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134038</w:t>
            </w:r>
          </w:p>
        </w:tc>
      </w:tr>
      <w:tr>
        <w:trPr>
          <w:trHeight w:val="61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w:t>
            </w:r>
          </w:p>
        </w:tc>
      </w:tr>
      <w:tr>
        <w:trPr>
          <w:trHeight w:val="37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16000</w:t>
            </w:r>
          </w:p>
        </w:tc>
      </w:tr>
      <w:tr>
        <w:trPr>
          <w:trHeight w:val="30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116433</w:t>
            </w:r>
          </w:p>
        </w:tc>
      </w:tr>
      <w:tr>
        <w:trPr>
          <w:trHeight w:val="30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31887</w:t>
            </w:r>
          </w:p>
        </w:tc>
      </w:tr>
      <w:tr>
        <w:trPr>
          <w:trHeight w:val="91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31887</w:t>
            </w:r>
          </w:p>
        </w:tc>
      </w:tr>
      <w:tr>
        <w:trPr>
          <w:trHeight w:val="13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11272</w:t>
            </w:r>
          </w:p>
        </w:tc>
      </w:tr>
      <w:tr>
        <w:trPr>
          <w:trHeight w:val="61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4698</w:t>
            </w:r>
          </w:p>
        </w:tc>
      </w:tr>
      <w:tr>
        <w:trPr>
          <w:trHeight w:val="61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15917</w:t>
            </w:r>
          </w:p>
        </w:tc>
      </w:tr>
      <w:tr>
        <w:trPr>
          <w:trHeight w:val="72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70310</w:t>
            </w:r>
          </w:p>
        </w:tc>
      </w:tr>
      <w:tr>
        <w:trPr>
          <w:trHeight w:val="30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41131</w:t>
            </w:r>
          </w:p>
        </w:tc>
      </w:tr>
      <w:tr>
        <w:trPr>
          <w:trHeight w:val="91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41131</w:t>
            </w:r>
          </w:p>
        </w:tc>
      </w:tr>
      <w:tr>
        <w:trPr>
          <w:trHeight w:val="30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 - демалыс жұмысын қолдау</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41131</w:t>
            </w:r>
          </w:p>
        </w:tc>
      </w:tr>
      <w:tr>
        <w:trPr>
          <w:trHeight w:val="30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2508</w:t>
            </w:r>
          </w:p>
        </w:tc>
      </w:tr>
      <w:tr>
        <w:trPr>
          <w:trHeight w:val="2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2508</w:t>
            </w:r>
          </w:p>
        </w:tc>
      </w:tr>
      <w:tr>
        <w:trPr>
          <w:trHeight w:val="36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w:t>
            </w:r>
          </w:p>
        </w:tc>
      </w:tr>
      <w:tr>
        <w:trPr>
          <w:trHeight w:val="105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1716</w:t>
            </w:r>
          </w:p>
        </w:tc>
      </w:tr>
      <w:tr>
        <w:trPr>
          <w:trHeight w:val="30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18743</w:t>
            </w:r>
          </w:p>
        </w:tc>
      </w:tr>
      <w:tr>
        <w:trPr>
          <w:trHeight w:val="91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18743</w:t>
            </w:r>
          </w:p>
        </w:tc>
      </w:tr>
      <w:tr>
        <w:trPr>
          <w:trHeight w:val="91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4425</w:t>
            </w:r>
          </w:p>
        </w:tc>
      </w:tr>
      <w:tr>
        <w:trPr>
          <w:trHeight w:val="61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13648</w:t>
            </w:r>
          </w:p>
        </w:tc>
      </w:tr>
      <w:tr>
        <w:trPr>
          <w:trHeight w:val="57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w:t>
            </w:r>
          </w:p>
        </w:tc>
      </w:tr>
      <w:tr>
        <w:trPr>
          <w:trHeight w:val="91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7928</w:t>
            </w:r>
          </w:p>
        </w:tc>
      </w:tr>
      <w:tr>
        <w:trPr>
          <w:trHeight w:val="91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7928</w:t>
            </w:r>
          </w:p>
        </w:tc>
      </w:tr>
      <w:tr>
        <w:trPr>
          <w:trHeight w:val="111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7614</w:t>
            </w:r>
          </w:p>
        </w:tc>
      </w:tr>
      <w:tr>
        <w:trPr>
          <w:trHeight w:val="61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w:t>
            </w:r>
          </w:p>
        </w:tc>
      </w:tr>
      <w:tr>
        <w:trPr>
          <w:trHeight w:val="69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82421</w:t>
            </w:r>
          </w:p>
        </w:tc>
      </w:tr>
      <w:tr>
        <w:trPr>
          <w:trHeight w:val="30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20893</w:t>
            </w:r>
          </w:p>
        </w:tc>
      </w:tr>
      <w:tr>
        <w:trPr>
          <w:trHeight w:val="54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14922</w:t>
            </w:r>
          </w:p>
        </w:tc>
      </w:tr>
      <w:tr>
        <w:trPr>
          <w:trHeight w:val="70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11656</w:t>
            </w:r>
          </w:p>
        </w:tc>
      </w:tr>
      <w:tr>
        <w:trPr>
          <w:trHeight w:val="61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w:t>
            </w:r>
          </w:p>
        </w:tc>
      </w:tr>
      <w:tr>
        <w:trPr>
          <w:trHeight w:val="84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w:t>
            </w:r>
          </w:p>
        </w:tc>
      </w:tr>
      <w:tr>
        <w:trPr>
          <w:trHeight w:val="43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1156</w:t>
            </w:r>
          </w:p>
        </w:tc>
      </w:tr>
      <w:tr>
        <w:trPr>
          <w:trHeight w:val="91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5971</w:t>
            </w:r>
          </w:p>
        </w:tc>
      </w:tr>
      <w:tr>
        <w:trPr>
          <w:trHeight w:val="84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5971</w:t>
            </w:r>
          </w:p>
        </w:tc>
      </w:tr>
      <w:tr>
        <w:trPr>
          <w:trHeight w:val="30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5273</w:t>
            </w:r>
          </w:p>
        </w:tc>
      </w:tr>
      <w:tr>
        <w:trPr>
          <w:trHeight w:val="61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5273</w:t>
            </w:r>
          </w:p>
        </w:tc>
      </w:tr>
      <w:tr>
        <w:trPr>
          <w:trHeight w:val="121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5273</w:t>
            </w:r>
          </w:p>
        </w:tc>
      </w:tr>
      <w:tr>
        <w:trPr>
          <w:trHeight w:val="75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56255</w:t>
            </w:r>
          </w:p>
        </w:tc>
      </w:tr>
      <w:tr>
        <w:trPr>
          <w:trHeight w:val="52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56255</w:t>
            </w:r>
          </w:p>
        </w:tc>
      </w:tr>
      <w:tr>
        <w:trPr>
          <w:trHeight w:val="43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56255</w:t>
            </w:r>
          </w:p>
        </w:tc>
      </w:tr>
      <w:tr>
        <w:trPr>
          <w:trHeight w:val="34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7056</w:t>
            </w:r>
          </w:p>
        </w:tc>
      </w:tr>
      <w:tr>
        <w:trPr>
          <w:trHeight w:val="9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7056</w:t>
            </w:r>
          </w:p>
        </w:tc>
      </w:tr>
      <w:tr>
        <w:trPr>
          <w:trHeight w:val="46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7056</w:t>
            </w:r>
          </w:p>
        </w:tc>
      </w:tr>
      <w:tr>
        <w:trPr>
          <w:trHeight w:val="174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оңтайлау және тиімді қала құрылыстық игеруді қамтамасыз ету жөніндегі қызметтер</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7056</w:t>
            </w:r>
          </w:p>
        </w:tc>
      </w:tr>
      <w:tr>
        <w:trPr>
          <w:trHeight w:val="36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140645</w:t>
            </w:r>
          </w:p>
        </w:tc>
      </w:tr>
      <w:tr>
        <w:trPr>
          <w:trHeight w:val="30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140645</w:t>
            </w:r>
          </w:p>
        </w:tc>
      </w:tr>
      <w:tr>
        <w:trPr>
          <w:trHeight w:val="91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102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121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138645</w:t>
            </w:r>
          </w:p>
        </w:tc>
      </w:tr>
      <w:tr>
        <w:trPr>
          <w:trHeight w:val="61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138645</w:t>
            </w:r>
          </w:p>
        </w:tc>
      </w:tr>
      <w:tr>
        <w:trPr>
          <w:trHeight w:val="36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25721</w:t>
            </w:r>
          </w:p>
        </w:tc>
      </w:tr>
      <w:tr>
        <w:trPr>
          <w:trHeight w:val="30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25721</w:t>
            </w:r>
          </w:p>
        </w:tc>
      </w:tr>
      <w:tr>
        <w:trPr>
          <w:trHeight w:val="91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2028</w:t>
            </w:r>
          </w:p>
        </w:tc>
      </w:tr>
      <w:tr>
        <w:trPr>
          <w:trHeight w:val="52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картасы-2020" бағдарламасы шеңберінде жеке кәсіпкерлікті қолдау</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2028</w:t>
            </w:r>
          </w:p>
        </w:tc>
      </w:tr>
      <w:tr>
        <w:trPr>
          <w:trHeight w:val="61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w:t>
            </w:r>
          </w:p>
        </w:tc>
      </w:tr>
      <w:tr>
        <w:trPr>
          <w:trHeight w:val="51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w:t>
            </w:r>
          </w:p>
        </w:tc>
      </w:tr>
      <w:tr>
        <w:trPr>
          <w:trHeight w:val="121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5196</w:t>
            </w:r>
          </w:p>
        </w:tc>
      </w:tr>
      <w:tr>
        <w:trPr>
          <w:trHeight w:val="99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4996</w:t>
            </w:r>
          </w:p>
        </w:tc>
      </w:tr>
      <w:tr>
        <w:trPr>
          <w:trHeight w:val="37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52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17117</w:t>
            </w:r>
          </w:p>
        </w:tc>
      </w:tr>
      <w:tr>
        <w:trPr>
          <w:trHeight w:val="61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17117</w:t>
            </w:r>
          </w:p>
        </w:tc>
      </w:tr>
      <w:tr>
        <w:trPr>
          <w:trHeight w:val="36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w:t>
            </w:r>
          </w:p>
        </w:tc>
      </w:tr>
      <w:tr>
        <w:trPr>
          <w:trHeight w:val="30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w:t>
            </w:r>
          </w:p>
        </w:tc>
      </w:tr>
      <w:tr>
        <w:trPr>
          <w:trHeight w:val="61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w:t>
            </w:r>
          </w:p>
        </w:tc>
      </w:tr>
      <w:tr>
        <w:trPr>
          <w:trHeight w:val="51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w:t>
            </w:r>
          </w:p>
        </w:tc>
      </w:tr>
      <w:tr>
        <w:trPr>
          <w:trHeight w:val="36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III.Таза бюджеттік кредит беру</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36797</w:t>
            </w:r>
          </w:p>
        </w:tc>
      </w:tr>
      <w:tr>
        <w:trPr>
          <w:trHeight w:val="31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38103</w:t>
            </w:r>
          </w:p>
        </w:tc>
      </w:tr>
      <w:tr>
        <w:trPr>
          <w:trHeight w:val="70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38103</w:t>
            </w:r>
          </w:p>
        </w:tc>
      </w:tr>
      <w:tr>
        <w:trPr>
          <w:trHeight w:val="30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38103</w:t>
            </w:r>
          </w:p>
        </w:tc>
      </w:tr>
      <w:tr>
        <w:trPr>
          <w:trHeight w:val="91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38103</w:t>
            </w:r>
          </w:p>
        </w:tc>
      </w:tr>
      <w:tr>
        <w:trPr>
          <w:trHeight w:val="121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38103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5"/>
        <w:gridCol w:w="628"/>
        <w:gridCol w:w="744"/>
        <w:gridCol w:w="8979"/>
        <w:gridCol w:w="2124"/>
      </w:tblGrid>
      <w:tr>
        <w:trPr>
          <w:trHeight w:val="13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1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31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24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34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w:t>
            </w:r>
          </w:p>
        </w:tc>
      </w:tr>
      <w:tr>
        <w:trPr>
          <w:trHeight w:val="10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w:t>
            </w:r>
          </w:p>
        </w:tc>
      </w:tr>
      <w:tr>
        <w:trPr>
          <w:trHeight w:val="30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w:t>
            </w:r>
            <w:r>
              <w:br/>
            </w:r>
            <w:r>
              <w:rPr>
                <w:rFonts w:ascii="Times New Roman"/>
                <w:b w:val="false"/>
                <w:i w:val="false"/>
                <w:color w:val="000000"/>
                <w:sz w:val="20"/>
              </w:rPr>
              <w:t>
кредиттерді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9"/>
        <w:gridCol w:w="410"/>
        <w:gridCol w:w="963"/>
        <w:gridCol w:w="689"/>
        <w:gridCol w:w="8404"/>
        <w:gridCol w:w="2105"/>
      </w:tblGrid>
      <w:tr>
        <w:trPr>
          <w:trHeight w:val="4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IV.Қаржы активтерімен операциялар</w:t>
            </w:r>
            <w:r>
              <w:br/>
            </w:r>
            <w:r>
              <w:rPr>
                <w:rFonts w:ascii="Times New Roman"/>
                <w:b w:val="false"/>
                <w:i w:val="false"/>
                <w:color w:val="000000"/>
                <w:sz w:val="20"/>
              </w:rPr>
              <w:t>
бойынша сальдо</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w:t>
            </w:r>
          </w:p>
        </w:tc>
      </w:tr>
      <w:tr>
        <w:trPr>
          <w:trHeight w:val="4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w:t>
            </w:r>
          </w:p>
        </w:tc>
      </w:tr>
      <w:tr>
        <w:trPr>
          <w:trHeight w:val="31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w:t>
            </w:r>
          </w:p>
        </w:tc>
      </w:tr>
      <w:tr>
        <w:trPr>
          <w:trHeight w:val="30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w:t>
            </w:r>
          </w:p>
        </w:tc>
      </w:tr>
      <w:tr>
        <w:trPr>
          <w:trHeight w:val="61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w:t>
            </w:r>
          </w:p>
        </w:tc>
      </w:tr>
      <w:tr>
        <w:trPr>
          <w:trHeight w:val="60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w:t>
            </w:r>
            <w:r>
              <w:br/>
            </w:r>
            <w:r>
              <w:rPr>
                <w:rFonts w:ascii="Times New Roman"/>
                <w:b w:val="false"/>
                <w:i w:val="false"/>
                <w:color w:val="000000"/>
                <w:sz w:val="20"/>
              </w:rPr>
              <w:t>
қалыптастыру немесе ұлғайту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4"/>
        <w:gridCol w:w="568"/>
        <w:gridCol w:w="800"/>
        <w:gridCol w:w="679"/>
        <w:gridCol w:w="8365"/>
        <w:gridCol w:w="2084"/>
      </w:tblGrid>
      <w:tr>
        <w:trPr>
          <w:trHeight w:val="285"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-60307</w:t>
            </w:r>
          </w:p>
        </w:tc>
      </w:tr>
      <w:tr>
        <w:trPr>
          <w:trHeight w:val="48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w:t>
            </w:r>
            <w:r>
              <w:br/>
            </w:r>
            <w:r>
              <w:rPr>
                <w:rFonts w:ascii="Times New Roman"/>
                <w:b w:val="false"/>
                <w:i w:val="false"/>
                <w:color w:val="000000"/>
                <w:sz w:val="20"/>
              </w:rPr>
              <w:t>
(профицитін пайдалану)</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60307</w:t>
            </w:r>
          </w:p>
        </w:tc>
      </w:tr>
      <w:tr>
        <w:trPr>
          <w:trHeight w:val="315"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38103</w:t>
            </w:r>
          </w:p>
        </w:tc>
      </w:tr>
      <w:tr>
        <w:trPr>
          <w:trHeight w:val="285"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38103</w:t>
            </w:r>
          </w:p>
        </w:tc>
      </w:tr>
      <w:tr>
        <w:trPr>
          <w:trHeight w:val="315"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38103</w:t>
            </w:r>
          </w:p>
        </w:tc>
      </w:tr>
      <w:tr>
        <w:trPr>
          <w:trHeight w:val="315"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w:t>
            </w:r>
            <w:r>
              <w:br/>
            </w:r>
            <w:r>
              <w:rPr>
                <w:rFonts w:ascii="Times New Roman"/>
                <w:b w:val="false"/>
                <w:i w:val="false"/>
                <w:color w:val="000000"/>
                <w:sz w:val="20"/>
              </w:rPr>
              <w:t>
қалдықтары</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23510</w:t>
            </w:r>
          </w:p>
        </w:tc>
      </w:tr>
      <w:tr>
        <w:trPr>
          <w:trHeight w:val="315"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23510</w:t>
            </w:r>
          </w:p>
        </w:tc>
      </w:tr>
      <w:tr>
        <w:trPr>
          <w:trHeight w:val="315"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23510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9"/>
        <w:gridCol w:w="527"/>
        <w:gridCol w:w="729"/>
        <w:gridCol w:w="729"/>
        <w:gridCol w:w="8502"/>
        <w:gridCol w:w="2084"/>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1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8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34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w:t>
            </w:r>
          </w:p>
        </w:tc>
      </w:tr>
      <w:tr>
        <w:trPr>
          <w:trHeight w:val="34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w:t>
            </w:r>
          </w:p>
        </w:tc>
      </w:tr>
      <w:tr>
        <w:trPr>
          <w:trHeight w:val="7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w:t>
            </w:r>
          </w:p>
        </w:tc>
      </w:tr>
      <w:tr>
        <w:trPr>
          <w:trHeight w:val="30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қаржы бөлімі</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w:t>
            </w:r>
          </w:p>
        </w:tc>
      </w:tr>
      <w:tr>
        <w:trPr>
          <w:trHeight w:val="30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w:t>
            </w:r>
            <w:r>
              <w:br/>
            </w:r>
            <w:r>
              <w:rPr>
                <w:rFonts w:ascii="Times New Roman"/>
                <w:b w:val="false"/>
                <w:i w:val="false"/>
                <w:color w:val="000000"/>
                <w:sz w:val="20"/>
              </w:rPr>
              <w:t>
бюджет алдындағы борышын өтеу</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w:t>
            </w:r>
          </w:p>
        </w:tc>
      </w:tr>
    </w:tbl>
    <w:bookmarkStart w:name="z15" w:id="3"/>
    <w:p>
      <w:pPr>
        <w:spacing w:after="0"/>
        <w:ind w:left="0"/>
        <w:jc w:val="both"/>
      </w:pPr>
      <w:r>
        <w:rPr>
          <w:rFonts w:ascii="Times New Roman"/>
          <w:b w:val="false"/>
          <w:i w:val="false"/>
          <w:color w:val="000000"/>
          <w:sz w:val="28"/>
        </w:rPr>
        <w:t>
Көксу ауданы мәслихатының</w:t>
      </w:r>
      <w:r>
        <w:br/>
      </w:r>
      <w:r>
        <w:rPr>
          <w:rFonts w:ascii="Times New Roman"/>
          <w:b w:val="false"/>
          <w:i w:val="false"/>
          <w:color w:val="000000"/>
          <w:sz w:val="28"/>
        </w:rPr>
        <w:t>
2011 жылғы 21 ақпандағы</w:t>
      </w:r>
      <w:r>
        <w:br/>
      </w:r>
      <w:r>
        <w:rPr>
          <w:rFonts w:ascii="Times New Roman"/>
          <w:b w:val="false"/>
          <w:i w:val="false"/>
          <w:color w:val="000000"/>
          <w:sz w:val="28"/>
        </w:rPr>
        <w:t>
Көксу ауданы мәслихатының</w:t>
      </w:r>
      <w:r>
        <w:br/>
      </w:r>
      <w:r>
        <w:rPr>
          <w:rFonts w:ascii="Times New Roman"/>
          <w:b w:val="false"/>
          <w:i w:val="false"/>
          <w:color w:val="000000"/>
          <w:sz w:val="28"/>
        </w:rPr>
        <w:t>
2010 жылғы 22 желтоқсандағы</w:t>
      </w:r>
      <w:r>
        <w:br/>
      </w:r>
      <w:r>
        <w:rPr>
          <w:rFonts w:ascii="Times New Roman"/>
          <w:b w:val="false"/>
          <w:i w:val="false"/>
          <w:color w:val="000000"/>
          <w:sz w:val="28"/>
        </w:rPr>
        <w:t>
"Көксу ауданының 2011-2013</w:t>
      </w:r>
      <w:r>
        <w:br/>
      </w:r>
      <w:r>
        <w:rPr>
          <w:rFonts w:ascii="Times New Roman"/>
          <w:b w:val="false"/>
          <w:i w:val="false"/>
          <w:color w:val="000000"/>
          <w:sz w:val="28"/>
        </w:rPr>
        <w:t>
жылдарға арналған аудандық</w:t>
      </w:r>
      <w:r>
        <w:br/>
      </w:r>
      <w:r>
        <w:rPr>
          <w:rFonts w:ascii="Times New Roman"/>
          <w:b w:val="false"/>
          <w:i w:val="false"/>
          <w:color w:val="000000"/>
          <w:sz w:val="28"/>
        </w:rPr>
        <w:t>
бюджеті туралы" N 48-2</w:t>
      </w:r>
      <w:r>
        <w:br/>
      </w:r>
      <w:r>
        <w:rPr>
          <w:rFonts w:ascii="Times New Roman"/>
          <w:b w:val="false"/>
          <w:i w:val="false"/>
          <w:color w:val="000000"/>
          <w:sz w:val="28"/>
        </w:rPr>
        <w:t>
шешіміне өзгерістер мен</w:t>
      </w:r>
      <w:r>
        <w:br/>
      </w:r>
      <w:r>
        <w:rPr>
          <w:rFonts w:ascii="Times New Roman"/>
          <w:b w:val="false"/>
          <w:i w:val="false"/>
          <w:color w:val="000000"/>
          <w:sz w:val="28"/>
        </w:rPr>
        <w:t>
толықтырулар енгізу</w:t>
      </w:r>
      <w:r>
        <w:br/>
      </w:r>
      <w:r>
        <w:rPr>
          <w:rFonts w:ascii="Times New Roman"/>
          <w:b w:val="false"/>
          <w:i w:val="false"/>
          <w:color w:val="000000"/>
          <w:sz w:val="28"/>
        </w:rPr>
        <w:t>
туралы" N 51-1 шешіміне</w:t>
      </w:r>
      <w:r>
        <w:br/>
      </w:r>
      <w:r>
        <w:rPr>
          <w:rFonts w:ascii="Times New Roman"/>
          <w:b w:val="false"/>
          <w:i w:val="false"/>
          <w:color w:val="000000"/>
          <w:sz w:val="28"/>
        </w:rPr>
        <w:t>
2 қосымша</w:t>
      </w:r>
    </w:p>
    <w:bookmarkEnd w:id="3"/>
    <w:p>
      <w:pPr>
        <w:spacing w:after="0"/>
        <w:ind w:left="0"/>
        <w:jc w:val="both"/>
      </w:pPr>
      <w:r>
        <w:rPr>
          <w:rFonts w:ascii="Times New Roman"/>
          <w:b w:val="false"/>
          <w:i w:val="false"/>
          <w:color w:val="000000"/>
          <w:sz w:val="28"/>
        </w:rPr>
        <w:t>Көксу ауданы мәслихатының</w:t>
      </w:r>
      <w:r>
        <w:br/>
      </w:r>
      <w:r>
        <w:rPr>
          <w:rFonts w:ascii="Times New Roman"/>
          <w:b w:val="false"/>
          <w:i w:val="false"/>
          <w:color w:val="000000"/>
          <w:sz w:val="28"/>
        </w:rPr>
        <w:t>
2010 жылғы 22 желтоқсандағы</w:t>
      </w:r>
      <w:r>
        <w:br/>
      </w:r>
      <w:r>
        <w:rPr>
          <w:rFonts w:ascii="Times New Roman"/>
          <w:b w:val="false"/>
          <w:i w:val="false"/>
          <w:color w:val="000000"/>
          <w:sz w:val="28"/>
        </w:rPr>
        <w:t>
"Көксу ауданының 2011-2013</w:t>
      </w:r>
      <w:r>
        <w:br/>
      </w:r>
      <w:r>
        <w:rPr>
          <w:rFonts w:ascii="Times New Roman"/>
          <w:b w:val="false"/>
          <w:i w:val="false"/>
          <w:color w:val="000000"/>
          <w:sz w:val="28"/>
        </w:rPr>
        <w:t>
жылдарға арналған аудандық</w:t>
      </w:r>
      <w:r>
        <w:br/>
      </w:r>
      <w:r>
        <w:rPr>
          <w:rFonts w:ascii="Times New Roman"/>
          <w:b w:val="false"/>
          <w:i w:val="false"/>
          <w:color w:val="000000"/>
          <w:sz w:val="28"/>
        </w:rPr>
        <w:t>
бюджеті туралы" N 48-2</w:t>
      </w:r>
      <w:r>
        <w:br/>
      </w:r>
      <w:r>
        <w:rPr>
          <w:rFonts w:ascii="Times New Roman"/>
          <w:b w:val="false"/>
          <w:i w:val="false"/>
          <w:color w:val="000000"/>
          <w:sz w:val="28"/>
        </w:rPr>
        <w:t>
шешіміне бекітілген</w:t>
      </w:r>
      <w:r>
        <w:br/>
      </w:r>
      <w:r>
        <w:rPr>
          <w:rFonts w:ascii="Times New Roman"/>
          <w:b w:val="false"/>
          <w:i w:val="false"/>
          <w:color w:val="000000"/>
          <w:sz w:val="28"/>
        </w:rPr>
        <w:t>
2 қосымша</w:t>
      </w:r>
    </w:p>
    <w:bookmarkStart w:name="z16" w:id="4"/>
    <w:p>
      <w:pPr>
        <w:spacing w:after="0"/>
        <w:ind w:left="0"/>
        <w:jc w:val="left"/>
      </w:pPr>
      <w:r>
        <w:rPr>
          <w:rFonts w:ascii="Times New Roman"/>
          <w:b/>
          <w:i w:val="false"/>
          <w:color w:val="000000"/>
        </w:rPr>
        <w:t xml:space="preserve"> 
2011-2013 жылдарға арналған бюджеттік инвестициялық жобалар</w:t>
      </w:r>
      <w:r>
        <w:br/>
      </w:r>
      <w:r>
        <w:rPr>
          <w:rFonts w:ascii="Times New Roman"/>
          <w:b/>
          <w:i w:val="false"/>
          <w:color w:val="000000"/>
        </w:rPr>
        <w:t>
тізімі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1"/>
        <w:gridCol w:w="490"/>
        <w:gridCol w:w="671"/>
        <w:gridCol w:w="671"/>
        <w:gridCol w:w="6652"/>
        <w:gridCol w:w="1388"/>
        <w:gridCol w:w="1269"/>
        <w:gridCol w:w="1488"/>
      </w:tblGrid>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13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1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1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r>
      <w:tr>
        <w:trPr>
          <w:trHeight w:val="3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4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6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жобалар барлығы</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338314</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572897</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1083510</w:t>
            </w:r>
          </w:p>
        </w:tc>
      </w:tr>
      <w:tr>
        <w:trPr>
          <w:trHeight w:val="3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172100</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300000</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710000</w:t>
            </w:r>
          </w:p>
        </w:tc>
      </w:tr>
      <w:tr>
        <w:trPr>
          <w:trHeight w:val="67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w:t>
            </w:r>
            <w:r>
              <w:br/>
            </w:r>
            <w:r>
              <w:rPr>
                <w:rFonts w:ascii="Times New Roman"/>
                <w:b w:val="false"/>
                <w:i w:val="false"/>
                <w:color w:val="000000"/>
                <w:sz w:val="20"/>
              </w:rPr>
              <w:t>
қызметтер</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172100</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300000</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710000</w:t>
            </w:r>
          </w:p>
        </w:tc>
      </w:tr>
      <w:tr>
        <w:trPr>
          <w:trHeight w:val="82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сәулет, қала құрылысы</w:t>
            </w:r>
            <w:r>
              <w:br/>
            </w:r>
            <w:r>
              <w:rPr>
                <w:rFonts w:ascii="Times New Roman"/>
                <w:b w:val="false"/>
                <w:i w:val="false"/>
                <w:color w:val="000000"/>
                <w:sz w:val="20"/>
              </w:rPr>
              <w:t>
және құрылыс бөлімі</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172100</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300000</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710000</w:t>
            </w:r>
          </w:p>
        </w:tc>
      </w:tr>
      <w:tr>
        <w:trPr>
          <w:trHeight w:val="67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w:t>
            </w:r>
            <w:r>
              <w:br/>
            </w:r>
            <w:r>
              <w:rPr>
                <w:rFonts w:ascii="Times New Roman"/>
                <w:b w:val="false"/>
                <w:i w:val="false"/>
                <w:color w:val="000000"/>
                <w:sz w:val="20"/>
              </w:rPr>
              <w:t>
және реконструкциялау</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172100</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300000</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710000</w:t>
            </w:r>
          </w:p>
        </w:tc>
      </w:tr>
      <w:tr>
        <w:trPr>
          <w:trHeight w:val="67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w:t>
            </w:r>
            <w:r>
              <w:br/>
            </w:r>
            <w:r>
              <w:rPr>
                <w:rFonts w:ascii="Times New Roman"/>
                <w:b w:val="false"/>
                <w:i w:val="false"/>
                <w:color w:val="000000"/>
                <w:sz w:val="20"/>
              </w:rPr>
              <w:t>
шаруашылық</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128111</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224807</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317405</w:t>
            </w:r>
          </w:p>
        </w:tc>
      </w:tr>
      <w:tr>
        <w:trPr>
          <w:trHeight w:val="3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21338</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100890</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207405</w:t>
            </w:r>
          </w:p>
        </w:tc>
      </w:tr>
      <w:tr>
        <w:trPr>
          <w:trHeight w:val="9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сәулет, қала құрылысы</w:t>
            </w:r>
            <w:r>
              <w:br/>
            </w:r>
            <w:r>
              <w:rPr>
                <w:rFonts w:ascii="Times New Roman"/>
                <w:b w:val="false"/>
                <w:i w:val="false"/>
                <w:color w:val="000000"/>
                <w:sz w:val="20"/>
              </w:rPr>
              <w:t>
және құрылыс бөлімі</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21338</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100890</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207405</w:t>
            </w:r>
          </w:p>
        </w:tc>
      </w:tr>
      <w:tr>
        <w:trPr>
          <w:trHeight w:val="5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w:t>
            </w:r>
            <w:r>
              <w:br/>
            </w:r>
            <w:r>
              <w:rPr>
                <w:rFonts w:ascii="Times New Roman"/>
                <w:b w:val="false"/>
                <w:i w:val="false"/>
                <w:color w:val="000000"/>
                <w:sz w:val="20"/>
              </w:rPr>
              <w:t>
үй қорының тұрғын үй құрылысы</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21338</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45890</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22945</w:t>
            </w:r>
          </w:p>
        </w:tc>
      </w:tr>
      <w:tr>
        <w:trPr>
          <w:trHeight w:val="100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w:t>
            </w:r>
            <w:r>
              <w:br/>
            </w:r>
            <w:r>
              <w:rPr>
                <w:rFonts w:ascii="Times New Roman"/>
                <w:b w:val="false"/>
                <w:i w:val="false"/>
                <w:color w:val="000000"/>
                <w:sz w:val="20"/>
              </w:rPr>
              <w:t>
инфрақұрылымды дамыту және</w:t>
            </w:r>
            <w:r>
              <w:br/>
            </w:r>
            <w:r>
              <w:rPr>
                <w:rFonts w:ascii="Times New Roman"/>
                <w:b w:val="false"/>
                <w:i w:val="false"/>
                <w:color w:val="000000"/>
                <w:sz w:val="20"/>
              </w:rPr>
              <w:t>
жайластыру</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3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55000</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134460</w:t>
            </w:r>
          </w:p>
        </w:tc>
      </w:tr>
      <w:tr>
        <w:trPr>
          <w:trHeight w:val="3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106773</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123917</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110000</w:t>
            </w:r>
          </w:p>
        </w:tc>
      </w:tr>
      <w:tr>
        <w:trPr>
          <w:trHeight w:val="108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106773</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123917</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110000</w:t>
            </w:r>
          </w:p>
        </w:tc>
      </w:tr>
      <w:tr>
        <w:trPr>
          <w:trHeight w:val="37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106773</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123917</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110000</w:t>
            </w:r>
          </w:p>
        </w:tc>
      </w:tr>
      <w:tr>
        <w:trPr>
          <w:trHeight w:val="129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w:t>
            </w:r>
            <w:r>
              <w:br/>
            </w:r>
            <w:r>
              <w:rPr>
                <w:rFonts w:ascii="Times New Roman"/>
                <w:b w:val="false"/>
                <w:i w:val="false"/>
                <w:color w:val="000000"/>
                <w:sz w:val="20"/>
              </w:rPr>
              <w:t>
шаруашылығы, ерекше қорғалатын</w:t>
            </w:r>
            <w:r>
              <w:br/>
            </w:r>
            <w:r>
              <w:rPr>
                <w:rFonts w:ascii="Times New Roman"/>
                <w:b w:val="false"/>
                <w:i w:val="false"/>
                <w:color w:val="000000"/>
                <w:sz w:val="20"/>
              </w:rPr>
              <w:t>
табиғи аумақтар, қоршаған</w:t>
            </w:r>
            <w:r>
              <w:br/>
            </w:r>
            <w:r>
              <w:rPr>
                <w:rFonts w:ascii="Times New Roman"/>
                <w:b w:val="false"/>
                <w:i w:val="false"/>
                <w:color w:val="000000"/>
                <w:sz w:val="20"/>
              </w:rPr>
              <w:t>
ортаны және жануарлар дүниесін</w:t>
            </w:r>
            <w:r>
              <w:br/>
            </w:r>
            <w:r>
              <w:rPr>
                <w:rFonts w:ascii="Times New Roman"/>
                <w:b w:val="false"/>
                <w:i w:val="false"/>
                <w:color w:val="000000"/>
                <w:sz w:val="20"/>
              </w:rPr>
              <w:t>
қорғау, жер қатынастары</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38103</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48090</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56105</w:t>
            </w:r>
          </w:p>
        </w:tc>
      </w:tr>
      <w:tr>
        <w:trPr>
          <w:trHeight w:val="3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38103</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48090</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56105</w:t>
            </w:r>
          </w:p>
        </w:tc>
      </w:tr>
      <w:tr>
        <w:trPr>
          <w:trHeight w:val="96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бюджеттік</w:t>
            </w:r>
            <w:r>
              <w:br/>
            </w:r>
            <w:r>
              <w:rPr>
                <w:rFonts w:ascii="Times New Roman"/>
                <w:b w:val="false"/>
                <w:i w:val="false"/>
                <w:color w:val="000000"/>
                <w:sz w:val="20"/>
              </w:rPr>
              <w:t>
жоспарлау және кәсіпкерлік</w:t>
            </w:r>
            <w:r>
              <w:br/>
            </w:r>
            <w:r>
              <w:rPr>
                <w:rFonts w:ascii="Times New Roman"/>
                <w:b w:val="false"/>
                <w:i w:val="false"/>
                <w:color w:val="000000"/>
                <w:sz w:val="20"/>
              </w:rPr>
              <w:t>
бөлімі</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38103</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48090</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56105</w:t>
            </w:r>
          </w:p>
        </w:tc>
      </w:tr>
      <w:tr>
        <w:trPr>
          <w:trHeight w:val="168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w:t>
            </w:r>
            <w:r>
              <w:br/>
            </w:r>
            <w:r>
              <w:rPr>
                <w:rFonts w:ascii="Times New Roman"/>
                <w:b w:val="false"/>
                <w:i w:val="false"/>
                <w:color w:val="000000"/>
                <w:sz w:val="20"/>
              </w:rPr>
              <w:t>
әлеуметтік саласының мамандарын</w:t>
            </w:r>
            <w:r>
              <w:br/>
            </w:r>
            <w:r>
              <w:rPr>
                <w:rFonts w:ascii="Times New Roman"/>
                <w:b w:val="false"/>
                <w:i w:val="false"/>
                <w:color w:val="000000"/>
                <w:sz w:val="20"/>
              </w:rPr>
              <w:t>
әлеуметтік қолдау шараларын</w:t>
            </w:r>
            <w:r>
              <w:br/>
            </w:r>
            <w:r>
              <w:rPr>
                <w:rFonts w:ascii="Times New Roman"/>
                <w:b w:val="false"/>
                <w:i w:val="false"/>
                <w:color w:val="000000"/>
                <w:sz w:val="20"/>
              </w:rPr>
              <w:t>
іске асыру үшін бюджеттік</w:t>
            </w:r>
            <w:r>
              <w:br/>
            </w:r>
            <w:r>
              <w:rPr>
                <w:rFonts w:ascii="Times New Roman"/>
                <w:b w:val="false"/>
                <w:i w:val="false"/>
                <w:color w:val="000000"/>
                <w:sz w:val="20"/>
              </w:rPr>
              <w:t>
кредиттер</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38103</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48090</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56105</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