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eb12" w14:textId="bc3e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мәслихатының 2010 жылғы 22 желтоқсандағы "Көксу ауданының 2011-2013 жылдарға арналған аудандық бюджеті туралы N 48-2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2011 жылғы 14 сәуірдегі N 55-1 шешімі. Алматы облысының Әділет департаменті Көксу ауданының Әділет басқармасында 2011 жылы 22 сәуірде N 2-14-107 тіркелді. Күші жойылды - Алматы облысы Көксу аудандық мәслихатының 2013 жылғы 05 маусымдағы N 15-3 шешімімен</w:t>
      </w:r>
    </w:p>
    <w:p>
      <w:pPr>
        <w:spacing w:after="0"/>
        <w:ind w:left="0"/>
        <w:jc w:val="both"/>
      </w:pPr>
      <w:r>
        <w:rPr>
          <w:rFonts w:ascii="Times New Roman"/>
          <w:b w:val="false"/>
          <w:i w:val="false"/>
          <w:color w:val="ff0000"/>
          <w:sz w:val="28"/>
        </w:rPr>
        <w:t>      Ескерту. Күші жойылды - Алматы облысы Көксу аудандық мәслихатының 05.06.2013 N 15-3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Кодексінің 106-бабының 2-тармағының </w:t>
      </w:r>
      <w:r>
        <w:rPr>
          <w:rFonts w:ascii="Times New Roman"/>
          <w:b w:val="false"/>
          <w:i w:val="false"/>
          <w:color w:val="000000"/>
          <w:sz w:val="28"/>
        </w:rPr>
        <w:t>4-тармақшасына</w:t>
      </w:r>
      <w:r>
        <w:rPr>
          <w:rFonts w:ascii="Times New Roman"/>
          <w:b w:val="false"/>
          <w:i w:val="false"/>
          <w:color w:val="000000"/>
          <w:sz w:val="28"/>
        </w:rPr>
        <w:t>,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Көксу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Көксу ауданы мәслихатының 2010 жылғы 22 желтоқсандағы "Көксу ауданының 2011-2013 жылдарға арналған аудандық бюджеті туралы" N 48-2 </w:t>
      </w:r>
      <w:r>
        <w:rPr>
          <w:rFonts w:ascii="Times New Roman"/>
          <w:b w:val="false"/>
          <w:i w:val="false"/>
          <w:color w:val="000000"/>
          <w:sz w:val="28"/>
        </w:rPr>
        <w:t>шешіміне</w:t>
      </w:r>
      <w:r>
        <w:rPr>
          <w:rFonts w:ascii="Times New Roman"/>
          <w:b w:val="false"/>
          <w:i w:val="false"/>
          <w:color w:val="000000"/>
          <w:sz w:val="28"/>
        </w:rPr>
        <w:t xml:space="preserve"> (2010 жылғы 30 желтоқсандағы нормативтік-құқықтық актілерді мемлекеттік тіркеу тізілімінде 2-14-102 нөмірімен тіркелген, 2011 жылғы 14 қаңтардағы N 2(57), 2011 жылғы 21 қаңтардағы N 3(58), 2011 жылғы 28 қаңтардағы N 4(59) аудандық "Нұрлы Көксу" газетінде жарияланған), Көксу ауданы мәслихатының 2011 жылғы 21 ақпандағы "Көксу ауданы мәслихатының 2010 жылғы 22 желтоқсандағы "Көксу ауданының 2011-2013 жылдарға арналған аудандық бюджеті туралы" N 48-2 шешіміне өзгерістер мен толықтырулар енгізу туралы" N 51-1 </w:t>
      </w:r>
      <w:r>
        <w:rPr>
          <w:rFonts w:ascii="Times New Roman"/>
          <w:b w:val="false"/>
          <w:i w:val="false"/>
          <w:color w:val="000000"/>
          <w:sz w:val="28"/>
        </w:rPr>
        <w:t>шешіміне</w:t>
      </w:r>
      <w:r>
        <w:rPr>
          <w:rFonts w:ascii="Times New Roman"/>
          <w:b w:val="false"/>
          <w:i w:val="false"/>
          <w:color w:val="000000"/>
          <w:sz w:val="28"/>
        </w:rPr>
        <w:t xml:space="preserve"> (2011 жылғы 28 ақпандағы нормативтік-құқықтық актілерді мемлекеттік тіркеу тізілімінде 2-14-105 нөмірімен тіркелген, 2011 жылғы 11 наурыздағы N 10(65) аудандық "Нұрлы Көксу" газетінде жарияланған), Көксу ауданы мәслихатының 2011 жылғы 18 наурызындағы "Көксу ауданы мәслихатының 2010 жылғы 22 желтоқсандағы "Көксу ауданының 2011-2013 жылдарға арналған аудандық бюджеті туралы" N 48-2 шешіміне өзгерістер енгізу туралы" N 53-1 </w:t>
      </w:r>
      <w:r>
        <w:rPr>
          <w:rFonts w:ascii="Times New Roman"/>
          <w:b w:val="false"/>
          <w:i w:val="false"/>
          <w:color w:val="000000"/>
          <w:sz w:val="28"/>
        </w:rPr>
        <w:t>шешіміне</w:t>
      </w:r>
      <w:r>
        <w:rPr>
          <w:rFonts w:ascii="Times New Roman"/>
          <w:b w:val="false"/>
          <w:i w:val="false"/>
          <w:color w:val="000000"/>
          <w:sz w:val="28"/>
        </w:rPr>
        <w:t xml:space="preserve"> (2011 жылғы 7 сәуірдегі нормативтік-құқықтық актілерді мемлекеттік тіркеу тізілімінде 2-14-106 нөмірімен тіркелген, 2011 жылғы 15 сәуірдегі N 15(70) аудандық "Нұрлы Көксу" газетінде жарияланған) шешіміне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"Кірістер" "3038742" саны "3078894" санына ауыстырылсын, оның ішінде:</w:t>
      </w:r>
      <w:r>
        <w:br/>
      </w:r>
      <w:r>
        <w:rPr>
          <w:rFonts w:ascii="Times New Roman"/>
          <w:b w:val="false"/>
          <w:i w:val="false"/>
          <w:color w:val="000000"/>
          <w:sz w:val="28"/>
        </w:rPr>
        <w:t>
      "салықтық түсімдер" "60404" саны "68977" санына ауыстырылсын;</w:t>
      </w:r>
      <w:r>
        <w:br/>
      </w:r>
      <w:r>
        <w:rPr>
          <w:rFonts w:ascii="Times New Roman"/>
          <w:b w:val="false"/>
          <w:i w:val="false"/>
          <w:color w:val="000000"/>
          <w:sz w:val="28"/>
        </w:rPr>
        <w:t>
      "салықтық емес түсімдер" "7475" саны "4992" санына ауыстырылсын;</w:t>
      </w:r>
      <w:r>
        <w:br/>
      </w:r>
      <w:r>
        <w:rPr>
          <w:rFonts w:ascii="Times New Roman"/>
          <w:b w:val="false"/>
          <w:i w:val="false"/>
          <w:color w:val="000000"/>
          <w:sz w:val="28"/>
        </w:rPr>
        <w:t>
      "негізгі капиталды сатудан түсетін түсімдер" "1100" саны "1010" санына ауыстырылсын;</w:t>
      </w:r>
      <w:r>
        <w:br/>
      </w:r>
      <w:r>
        <w:rPr>
          <w:rFonts w:ascii="Times New Roman"/>
          <w:b w:val="false"/>
          <w:i w:val="false"/>
          <w:color w:val="000000"/>
          <w:sz w:val="28"/>
        </w:rPr>
        <w:t>
      "трансферттердің түсімдері" "2969763" саны "3003915"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"3059528" саны "3099680"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w:t>
      </w:r>
      <w:r>
        <w:br/>
      </w:r>
      <w:r>
        <w:rPr>
          <w:rFonts w:ascii="Times New Roman"/>
          <w:b w:val="false"/>
          <w:i w:val="false"/>
          <w:color w:val="000000"/>
          <w:sz w:val="28"/>
        </w:rPr>
        <w:t>
      Жалпы сипаттағы мемлекеттік қызметтер көрсету "187286" саны "190784" санына ауыстырылсын;</w:t>
      </w:r>
      <w:r>
        <w:br/>
      </w:r>
      <w:r>
        <w:rPr>
          <w:rFonts w:ascii="Times New Roman"/>
          <w:b w:val="false"/>
          <w:i w:val="false"/>
          <w:color w:val="000000"/>
          <w:sz w:val="28"/>
        </w:rPr>
        <w:t>
      Қорғаныс "86179" саны "119743" санына ауыстырылсын;</w:t>
      </w:r>
      <w:r>
        <w:br/>
      </w:r>
      <w:r>
        <w:rPr>
          <w:rFonts w:ascii="Times New Roman"/>
          <w:b w:val="false"/>
          <w:i w:val="false"/>
          <w:color w:val="000000"/>
          <w:sz w:val="28"/>
        </w:rPr>
        <w:t>
      Білім беруге "2123797" саны "2135443" санына ауыстырылсын;</w:t>
      </w:r>
      <w:r>
        <w:br/>
      </w:r>
      <w:r>
        <w:rPr>
          <w:rFonts w:ascii="Times New Roman"/>
          <w:b w:val="false"/>
          <w:i w:val="false"/>
          <w:color w:val="000000"/>
          <w:sz w:val="28"/>
        </w:rPr>
        <w:t>
      Әлеуметтік көмек және әлеуметтік қамсыздандыру "132494" саны "132795" санына ауыстырылсын;</w:t>
      </w:r>
      <w:r>
        <w:br/>
      </w:r>
      <w:r>
        <w:rPr>
          <w:rFonts w:ascii="Times New Roman"/>
          <w:b w:val="false"/>
          <w:i w:val="false"/>
          <w:color w:val="000000"/>
          <w:sz w:val="28"/>
        </w:rPr>
        <w:t>
      Тұрғын үй-коммуналдық шаруашылық "193226" саны "187948" санына ауыстырылсын;</w:t>
      </w:r>
      <w:r>
        <w:br/>
      </w:r>
      <w:r>
        <w:rPr>
          <w:rFonts w:ascii="Times New Roman"/>
          <w:b w:val="false"/>
          <w:i w:val="false"/>
          <w:color w:val="000000"/>
          <w:sz w:val="28"/>
        </w:rPr>
        <w:t>
      Мәдениет, спорт, туризм және ақпараттық кеңістік "70310" саны "66402"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"90203" саны "90508" санына ауыстырылсын;</w:t>
      </w:r>
      <w:r>
        <w:br/>
      </w:r>
      <w:r>
        <w:rPr>
          <w:rFonts w:ascii="Times New Roman"/>
          <w:b w:val="false"/>
          <w:i w:val="false"/>
          <w:color w:val="000000"/>
          <w:sz w:val="28"/>
        </w:rPr>
        <w:t>
      Басқалар "25721" саны "25745"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Аудан мәслихаты</w:t>
      </w:r>
      <w:r>
        <w:br/>
      </w:r>
      <w:r>
        <w:rPr>
          <w:rFonts w:ascii="Times New Roman"/>
          <w:b w:val="false"/>
          <w:i w:val="false"/>
          <w:color w:val="000000"/>
          <w:sz w:val="28"/>
        </w:rPr>
        <w:t>
</w:t>
      </w:r>
      <w:r>
        <w:rPr>
          <w:rFonts w:ascii="Times New Roman"/>
          <w:b w:val="false"/>
          <w:i/>
          <w:color w:val="000000"/>
          <w:sz w:val="28"/>
        </w:rPr>
        <w:t>      сессиясының төрағасы                       Қ. Шайықов</w:t>
      </w:r>
    </w:p>
    <w:p>
      <w:pPr>
        <w:spacing w:after="0"/>
        <w:ind w:left="0"/>
        <w:jc w:val="both"/>
      </w:pPr>
      <w:r>
        <w:rPr>
          <w:rFonts w:ascii="Times New Roman"/>
          <w:b w:val="false"/>
          <w:i/>
          <w:color w:val="000000"/>
          <w:sz w:val="28"/>
        </w:rPr>
        <w:t>      Аудан мәслихатының</w:t>
      </w:r>
      <w:r>
        <w:br/>
      </w:r>
      <w:r>
        <w:rPr>
          <w:rFonts w:ascii="Times New Roman"/>
          <w:b w:val="false"/>
          <w:i w:val="false"/>
          <w:color w:val="000000"/>
          <w:sz w:val="28"/>
        </w:rPr>
        <w:t>
</w:t>
      </w:r>
      <w:r>
        <w:rPr>
          <w:rFonts w:ascii="Times New Roman"/>
          <w:b w:val="false"/>
          <w:i/>
          <w:color w:val="000000"/>
          <w:sz w:val="28"/>
        </w:rPr>
        <w:t>      хатшысы                                    Б. Қисметов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Көксу ауданының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бөлімінің бастығы              Әсел Базарханқызы Әмірсейітова</w:t>
      </w:r>
      <w:r>
        <w:br/>
      </w:r>
      <w:r>
        <w:rPr>
          <w:rFonts w:ascii="Times New Roman"/>
          <w:b w:val="false"/>
          <w:i w:val="false"/>
          <w:color w:val="000000"/>
          <w:sz w:val="28"/>
        </w:rPr>
        <w:t>
      14 сәуір 2011 жылғы</w:t>
      </w:r>
    </w:p>
    <w:bookmarkStart w:name="z10" w:id="1"/>
    <w:p>
      <w:pPr>
        <w:spacing w:after="0"/>
        <w:ind w:left="0"/>
        <w:jc w:val="both"/>
      </w:pPr>
      <w:r>
        <w:rPr>
          <w:rFonts w:ascii="Times New Roman"/>
          <w:b w:val="false"/>
          <w:i w:val="false"/>
          <w:color w:val="000000"/>
          <w:sz w:val="28"/>
        </w:rPr>
        <w:t>
Көксу ауданы мәслихатының</w:t>
      </w:r>
      <w:r>
        <w:br/>
      </w:r>
      <w:r>
        <w:rPr>
          <w:rFonts w:ascii="Times New Roman"/>
          <w:b w:val="false"/>
          <w:i w:val="false"/>
          <w:color w:val="000000"/>
          <w:sz w:val="28"/>
        </w:rPr>
        <w:t>
2011 жылғы 14 сәуіріндегі</w:t>
      </w:r>
      <w:r>
        <w:br/>
      </w:r>
      <w:r>
        <w:rPr>
          <w:rFonts w:ascii="Times New Roman"/>
          <w:b w:val="false"/>
          <w:i w:val="false"/>
          <w:color w:val="000000"/>
          <w:sz w:val="28"/>
        </w:rPr>
        <w:t>
Көксу ауданы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"Көксу ауданының 2011-2013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N 48-2 шешіміне өзгерістер енгізу</w:t>
      </w:r>
      <w:r>
        <w:br/>
      </w:r>
      <w:r>
        <w:rPr>
          <w:rFonts w:ascii="Times New Roman"/>
          <w:b w:val="false"/>
          <w:i w:val="false"/>
          <w:color w:val="000000"/>
          <w:sz w:val="28"/>
        </w:rPr>
        <w:t>
туралы" N 55-1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Көксу ауданы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"Көксу ауданының 2011-2013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N 48-2 шешіміне бекітілген</w:t>
      </w:r>
      <w:r>
        <w:br/>
      </w:r>
      <w:r>
        <w:rPr>
          <w:rFonts w:ascii="Times New Roman"/>
          <w:b w:val="false"/>
          <w:i w:val="false"/>
          <w:color w:val="000000"/>
          <w:sz w:val="28"/>
        </w:rPr>
        <w:t>
1-қосымша</w:t>
      </w:r>
    </w:p>
    <w:bookmarkStart w:name="z11" w:id="2"/>
    <w:p>
      <w:pPr>
        <w:spacing w:after="0"/>
        <w:ind w:left="0"/>
        <w:jc w:val="left"/>
      </w:pPr>
      <w:r>
        <w:rPr>
          <w:rFonts w:ascii="Times New Roman"/>
          <w:b/>
          <w:i w:val="false"/>
          <w:color w:val="000000"/>
        </w:rPr>
        <w:t xml:space="preserve"> 
Көксу ауданының 2011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552"/>
        <w:gridCol w:w="630"/>
        <w:gridCol w:w="9659"/>
        <w:gridCol w:w="1808"/>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3078894</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68977</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60330</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w:t>
            </w:r>
          </w:p>
        </w:tc>
      </w:tr>
      <w:tr>
        <w:trPr>
          <w:trHeight w:val="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33388</w:t>
            </w:r>
          </w:p>
        </w:tc>
      </w:tr>
      <w:tr>
        <w:trPr>
          <w:trHeight w:val="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1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1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w:t>
            </w:r>
          </w:p>
        </w:tc>
      </w:tr>
      <w:tr>
        <w:trPr>
          <w:trHeight w:val="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r>
      <w:tr>
        <w:trPr>
          <w:trHeight w:val="1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3003915</w:t>
            </w:r>
          </w:p>
        </w:tc>
      </w:tr>
      <w:tr>
        <w:trPr>
          <w:trHeight w:val="1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3003915</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3003915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28"/>
        <w:gridCol w:w="769"/>
        <w:gridCol w:w="730"/>
        <w:gridCol w:w="8542"/>
        <w:gridCol w:w="184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3099680</w:t>
            </w: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190784</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163419</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12479</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46539</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78793</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күрделі шығыстары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1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1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18357</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18357</w:t>
            </w:r>
          </w:p>
        </w:tc>
      </w:tr>
      <w:tr>
        <w:trPr>
          <w:trHeight w:val="4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және кәсіпкерлік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14844</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119743</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118656</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118656</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118425</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1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2135443</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527857</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527857</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512219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15638</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1398244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1397411</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1378989</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18422</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209342</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37242</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8828</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w:t>
            </w: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132795</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120646</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22221</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9828</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14751</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37346</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12149</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187948</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31051</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31051</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24537</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125010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125010</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102405</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29887</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66402</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37223</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18743</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18743</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13648</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3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90508</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11762</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63807</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63807</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63807</w:t>
            </w: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140645</w:t>
            </w:r>
          </w:p>
        </w:tc>
      </w:tr>
      <w:tr>
        <w:trPr>
          <w:trHeight w:val="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138645</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138645</w:t>
            </w:r>
          </w:p>
        </w:tc>
      </w:tr>
      <w:tr>
        <w:trPr>
          <w:trHeight w:val="1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25745</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17117</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17117</w:t>
            </w:r>
          </w:p>
        </w:tc>
      </w:tr>
      <w:tr>
        <w:trPr>
          <w:trHeight w:val="1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1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 беру</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36797</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553"/>
        <w:gridCol w:w="631"/>
        <w:gridCol w:w="9636"/>
        <w:gridCol w:w="182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сынып</w:t>
            </w:r>
          </w:p>
        </w:tc>
        <w:tc>
          <w:tcPr>
            <w:tcW w:w="0" w:type="auto"/>
            <w:vMerge/>
            <w:tcBorders>
              <w:top w:val="nil"/>
              <w:left w:val="single" w:color="cfcfcf" w:sz="5"/>
              <w:bottom w:val="single" w:color="cfcfcf" w:sz="5"/>
              <w:right w:val="single" w:color="cfcfcf" w:sz="5"/>
            </w:tcBorders>
          </w:tcP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51"/>
        <w:gridCol w:w="771"/>
        <w:gridCol w:w="652"/>
        <w:gridCol w:w="8710"/>
        <w:gridCol w:w="182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операциялар бойынша сальдо</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1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1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53"/>
        <w:gridCol w:w="633"/>
        <w:gridCol w:w="9633"/>
        <w:gridCol w:w="181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сынып</w:t>
            </w:r>
          </w:p>
        </w:tc>
        <w:tc>
          <w:tcPr>
            <w:tcW w:w="0" w:type="auto"/>
            <w:vMerge/>
            <w:tcBorders>
              <w:top w:val="nil"/>
              <w:left w:val="single" w:color="cfcfcf" w:sz="5"/>
              <w:bottom w:val="single" w:color="cfcfcf" w:sz="5"/>
              <w:right w:val="single" w:color="cfcfcf" w:sz="5"/>
            </w:tcBorders>
          </w:tcPr>
          <w:p/>
        </w:tc>
      </w:tr>
      <w:tr>
        <w:trPr>
          <w:trHeight w:val="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-92583</w:t>
            </w:r>
          </w:p>
        </w:tc>
      </w:tr>
      <w:tr>
        <w:trPr>
          <w:trHeight w:val="1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92583</w:t>
            </w:r>
          </w:p>
        </w:tc>
      </w:tr>
      <w:tr>
        <w:trPr>
          <w:trHeight w:val="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r>
      <w:tr>
        <w:trPr>
          <w:trHeight w:val="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55786</w:t>
            </w:r>
          </w:p>
        </w:tc>
      </w:tr>
      <w:tr>
        <w:trPr>
          <w:trHeight w:val="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55786</w:t>
            </w:r>
          </w:p>
        </w:tc>
      </w:tr>
      <w:tr>
        <w:trPr>
          <w:trHeight w:val="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52"/>
        <w:gridCol w:w="773"/>
        <w:gridCol w:w="653"/>
        <w:gridCol w:w="8738"/>
        <w:gridCol w:w="179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0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10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9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9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1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bl>
    <w:bookmarkStart w:name="z12" w:id="3"/>
    <w:p>
      <w:pPr>
        <w:spacing w:after="0"/>
        <w:ind w:left="0"/>
        <w:jc w:val="both"/>
      </w:pPr>
      <w:r>
        <w:rPr>
          <w:rFonts w:ascii="Times New Roman"/>
          <w:b w:val="false"/>
          <w:i w:val="false"/>
          <w:color w:val="000000"/>
          <w:sz w:val="28"/>
        </w:rPr>
        <w:t>
Көксу ауданы мәслихатының</w:t>
      </w:r>
      <w:r>
        <w:br/>
      </w:r>
      <w:r>
        <w:rPr>
          <w:rFonts w:ascii="Times New Roman"/>
          <w:b w:val="false"/>
          <w:i w:val="false"/>
          <w:color w:val="000000"/>
          <w:sz w:val="28"/>
        </w:rPr>
        <w:t>
2011 жылғы 14 сәуіріндегі</w:t>
      </w:r>
      <w:r>
        <w:br/>
      </w:r>
      <w:r>
        <w:rPr>
          <w:rFonts w:ascii="Times New Roman"/>
          <w:b w:val="false"/>
          <w:i w:val="false"/>
          <w:color w:val="000000"/>
          <w:sz w:val="28"/>
        </w:rPr>
        <w:t>
Көксу ауданы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"Көксу ауданының 2011-2013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N 48-2 шешіміне өзгерістер енгізу</w:t>
      </w:r>
      <w:r>
        <w:br/>
      </w:r>
      <w:r>
        <w:rPr>
          <w:rFonts w:ascii="Times New Roman"/>
          <w:b w:val="false"/>
          <w:i w:val="false"/>
          <w:color w:val="000000"/>
          <w:sz w:val="28"/>
        </w:rPr>
        <w:t>
туралы" N 55-1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Көксу ауданы мәслихатының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"Көксу ауданының 2011-2013 жылдарға</w:t>
      </w:r>
      <w:r>
        <w:br/>
      </w:r>
      <w:r>
        <w:rPr>
          <w:rFonts w:ascii="Times New Roman"/>
          <w:b w:val="false"/>
          <w:i w:val="false"/>
          <w:color w:val="000000"/>
          <w:sz w:val="28"/>
        </w:rPr>
        <w:t>
арналған аудандық бюджеті туралы"</w:t>
      </w:r>
      <w:r>
        <w:br/>
      </w:r>
      <w:r>
        <w:rPr>
          <w:rFonts w:ascii="Times New Roman"/>
          <w:b w:val="false"/>
          <w:i w:val="false"/>
          <w:color w:val="000000"/>
          <w:sz w:val="28"/>
        </w:rPr>
        <w:t>
N 48-2 шешіміне бекітілген</w:t>
      </w:r>
      <w:r>
        <w:br/>
      </w:r>
      <w:r>
        <w:rPr>
          <w:rFonts w:ascii="Times New Roman"/>
          <w:b w:val="false"/>
          <w:i w:val="false"/>
          <w:color w:val="000000"/>
          <w:sz w:val="28"/>
        </w:rPr>
        <w:t>
2-қосымша</w:t>
      </w:r>
    </w:p>
    <w:bookmarkStart w:name="z13" w:id="4"/>
    <w:p>
      <w:pPr>
        <w:spacing w:after="0"/>
        <w:ind w:left="0"/>
        <w:jc w:val="left"/>
      </w:pPr>
      <w:r>
        <w:rPr>
          <w:rFonts w:ascii="Times New Roman"/>
          <w:b/>
          <w:i w:val="false"/>
          <w:color w:val="000000"/>
        </w:rPr>
        <w:t xml:space="preserve"> 
2011-2013 жылдарға арналған бюджеттік инвестициялық жобалар</w:t>
      </w:r>
      <w:r>
        <w:br/>
      </w:r>
      <w:r>
        <w:rPr>
          <w:rFonts w:ascii="Times New Roman"/>
          <w:b/>
          <w:i w:val="false"/>
          <w:color w:val="000000"/>
        </w:rPr>
        <w:t>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449"/>
        <w:gridCol w:w="847"/>
        <w:gridCol w:w="828"/>
        <w:gridCol w:w="5286"/>
        <w:gridCol w:w="1798"/>
        <w:gridCol w:w="1798"/>
        <w:gridCol w:w="1466"/>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r>
      <w:tr>
        <w:trPr>
          <w:trHeight w:val="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барлығы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333946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572897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1083510</w:t>
            </w:r>
          </w:p>
        </w:tc>
      </w:tr>
      <w:tr>
        <w:trPr>
          <w:trHeight w:val="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710000</w:t>
            </w:r>
          </w:p>
        </w:tc>
      </w:tr>
      <w:tr>
        <w:trPr>
          <w:trHeight w:val="1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710000</w:t>
            </w:r>
          </w:p>
        </w:tc>
      </w:tr>
      <w:tr>
        <w:trPr>
          <w:trHeight w:val="1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710000</w:t>
            </w:r>
          </w:p>
        </w:tc>
      </w:tr>
      <w:tr>
        <w:trPr>
          <w:trHeight w:val="1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123743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317405</w:t>
            </w:r>
          </w:p>
        </w:tc>
      </w:tr>
      <w:tr>
        <w:trPr>
          <w:trHeight w:val="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207405</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207405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21338</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134460</w:t>
            </w:r>
          </w:p>
        </w:tc>
      </w:tr>
      <w:tr>
        <w:trPr>
          <w:trHeight w:val="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123917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123917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1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123917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w:t>
            </w:r>
          </w:p>
        </w:tc>
      </w:tr>
      <w:tr>
        <w:trPr>
          <w:trHeight w:val="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