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0624" w14:textId="f2b0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төлеушілер үшін 2011 жылға арналған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2011 жылғы 28 наурыздағы N 54-3 шешімі. Алматы облысының Әділет департаменті Көксу ауданының Әділет басқармасында 2011 жылы 05 мамырда N 2-14-109 тіркелді. Күші жойылды - Алматы облысы Көксу аудандық мәслихатының 2012 жылғы 12 сәуірдегі N 3-7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Көксу аудандық мәслихатының 2012.04.12 </w:t>
      </w:r>
      <w:r>
        <w:rPr>
          <w:rFonts w:ascii="Times New Roman"/>
          <w:b w:val="false"/>
          <w:i w:val="false"/>
          <w:color w:val="ff0000"/>
          <w:sz w:val="28"/>
        </w:rPr>
        <w:t>N 3-7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Қызметін бір әкімшілік–аумақтық бірліктің аумағында жүзеге асыратын барлық салық төлеушілер үшін 2011 жылға арналған бірыңғай тіркелген салық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Көксу ауданы мәслихатының 2009 жылғы 10 маусымдағы "Көксу ауданы бойынша тіркелген салық төлеушілерге белгіленген бірыңғай салық ставкасын бекіту туралы" N 26-1 (Көксу аудандық Әділет басқармасында 2009 жылғы 14 шілдедегі 2-14-77 нөмірімен нормативтік құқықтық актілерді мемлекеттік тіркеу тізілімінде тіркелген, 2009 жылғы 31 шілдеде Көксу аудандық "Көксу-таңы" газетінің 32(4446)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мәслихатының ауданның экономикалық дамуы, жергілікті бюджет, табиғатты қорғау және ауылшаруашылығы мәселелері жөніндегі тұрақты комиссиясына (төрағасы Рахымбеков Аманбек)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Қисметов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                Нұрғалиев Қанабек Досжанұлы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18 наурыз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"Салық төлеушілер үшін 2011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бірыңғай тіркелген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ставкаларын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54-3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Қызметін бір әкімшілік-аумақтық бірліктің аумағында жүзеге</w:t>
      </w:r>
      <w:r>
        <w:br/>
      </w:r>
      <w:r>
        <w:rPr>
          <w:rFonts w:ascii="Times New Roman"/>
          <w:b/>
          <w:i w:val="false"/>
          <w:color w:val="000000"/>
        </w:rPr>
        <w:t>
асыратын барлық салық төлеушілер үшін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бірыңғай тіркелген салық ставкасының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6047"/>
        <w:gridCol w:w="5801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тіркелген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ойыншымен ойын өткiзуге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ұтыссыз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Бiреуден артық ойыншылардың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өткiзуге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ұтыссыз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