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63e7" w14:textId="4406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және жұмыс істейтін мемлекеттік денсаулық сақтау, әлеуметтік қамсыздандыру, білім беру, мәдениет және спорт мамандарына отын сатып алу үшін 2011 жылы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2011 жылғы 31 тамыздағы N 59-4 шешімі. Алматы облысының Әділет департаменті Көксу ауданының Әділет басқармасында 2011 жылы 22 қыркүйекте N 2-14-113 тіркелді. Күші жойылды - Алматы облысы Көксу аудандық мәслихатының 2012 жылғы 25 шілдедегі N 5-6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аудандық мәслихатының 2012.07.25 </w:t>
      </w:r>
      <w:r>
        <w:rPr>
          <w:rFonts w:ascii="Times New Roman"/>
          <w:b w:val="false"/>
          <w:i w:val="false"/>
          <w:color w:val="ff0000"/>
          <w:sz w:val="28"/>
        </w:rPr>
        <w:t>N 5-6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елді мекендерде тұратын және жұмыс істейтін мемлекеттік денсаулық сақтау, әлеуметтік қамсыздандыру, білім беру, мәдениет және спорт мамандарына отын сатып алу үшін 2011 жылдың бюджет қаражаты есебінен 5 айлық есептік көрсеткіш көлемінде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мәслихатының ауданның білім, мәдениет, денсаулық сақтау, жастар ісі жөніндегі тұрақты комиссиясына (төрағасы Сәрсеқұлов Нұрсағи Сәбитұлы)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Қылышова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Қисметов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Айгүл Нұртайқызы Шаяхметова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31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"Көксу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Серік Сапарұлы Нұрмұханбетов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31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