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6936" w14:textId="d9d6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2010 жылғы 22 желтоқсандағы "Көксу ауданының 2011-2013 жылдарға арналған аудандық бюджеті туралы" N 48-2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2011 жылғы 21 қазандағы N 62-1 шешімі. Алматы облысының Әділет департаменті Көксу ауданының Әділет басқармасында 2011 жылы 25 қазанда N 2-14-115 тіркелді. Күші жойылды - Алматы облысы Көксу аудандық мәслихатының 2013 жылғы 05 маусымдағы N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05.06.2013 N 15-3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04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Көксу ауданы мәслихатының 2010 жылғы 22 желтоқсандағы "Көксу ауданының 2011-2013 жылдарға арналған аудандық бюджеті туралы" N 48-2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2-14-102 нөмірімен тіркелген, 2011 жылғы 14 қаңтардағы N 2(57), 2011 жылғы 21 қаңтардағы N 3(58), 2011 жылғы 28 қаңтардағы N 4(59) аудандық "Нұрлы Көксу" газетінде жарияланған), Көксу ауданы мәслихатының 2011 жылғы 21 ақпандағы "Көксу ауданы мәслихатының 2010 жылғы 22 желтоқсандағы "Көксу ауданының 2011-2013 жылдарға арналған аудандық бюджеті туралы" N 48-2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2-14-105 нөмірімен тіркелген, 2011 жылғы 11 наурыздағы N 10(65) аудандық "Нұрлы Көксу" газетінде жарияланған), Көксу ауданы мәслихатының 2011 жылғы 18 наурызындағы "Көксу ауданы мәслихатының 2010 жылғы 22 желтоқсандағы "Көксу ауданының 2011-2013 жылдарға арналған аудандық бюджеті туралы" N 48-2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53-1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7 сәуірдегі нормативтік құқықтық актілерді мемлекеттік тіркеу Тізілімінде 2-14-106 нөмірімен тіркелген, 2011 жылғы 15 сәуірдегі N 15(70) аудандық "Нұрлы Көксу" газетінде жарияланған), Көксу ауданы мәслихатының 2011 жылғы 14 сәуірдегі "Көксу ауданы мәслихатының 2010 жылғы 22 желтоқсандағы "Көксу ауданының 2011-2013 жылдарға арналған аудандық бюджеті туралы" N 48-2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22 сәуірдегі нормативтік құқықтық актілерді мемлекеттік тіркеу Тізілімінде 2-14-107 нөмірімен тіркелген, 2011 жылғы 29 сәуірдегі N 17(72) аудандық "Нұрлы Көксу" газетінде жарияланған), Көксу ауданы мәслихатының 2011 жылғы 15 шілдедегі "Көксу ауданы мәслихатының 2010 жылғы 22 желтоқсандағы "Көксу ауданының 2011-2013 жылдарға арналған аудандық бюджеті туралы" N 48-2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шілдедегі нормативтік құқықтық актілерді мемлекеттік тіркеу Тізілімінде 2-14-111 нөмірімен тіркелген, 2011 жылғы 2 қыркүйектегі N 35 (90), 2011 жылғы 9 қыркүйектегі N 36 (91) аудандық "Нұрлы Көксу"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"3182033" саны "3261466"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"86460" саны "80625"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"5352" саны "8941"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"1466" саны "3712"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"3088755" саны "3168188"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"3202819" саны "3267252"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"70956" саны "37478"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"72263" саны "38027"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"1307" саны "549"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операциялар бойынша сальдо" "35000" саны "50000"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"-126742" саны "-92506"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"126742" саны "92506"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"190131" саны "200878"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"119582" саны "119557"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қызметіне" "1144" саны "961"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"2149110" саны "2162078"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қамтамасыз етуге" "140204" саны "133830"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"249576" саны "297990"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"66324" саны "74119"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"90926" саны "90761"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"161962" саны "153668"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"25265" саны "24815"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Осы шешім 2011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Н. Сәрсеқұлов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Әсел Базарханқызы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қазан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49"/>
        <w:gridCol w:w="567"/>
        <w:gridCol w:w="9640"/>
        <w:gridCol w:w="19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3261466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15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3168188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3168188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3168188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45"/>
        <w:gridCol w:w="650"/>
        <w:gridCol w:w="747"/>
        <w:gridCol w:w="8834"/>
        <w:gridCol w:w="1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3267252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172649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75554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84804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15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2162078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521236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521236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505598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1433570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мањызы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1433037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207272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37129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2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120742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Ауданныњ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15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33546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тұрғын үй құрылысы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9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74119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кітапханалардыњ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11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8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оңтайлау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153668</w:t>
            </w:r>
          </w:p>
        </w:tc>
      </w:tr>
      <w:tr>
        <w:trPr>
          <w:trHeight w:val="9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151668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(облыстық)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0"/>
        <w:gridCol w:w="627"/>
        <w:gridCol w:w="9585"/>
        <w:gridCol w:w="18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68"/>
        <w:gridCol w:w="650"/>
        <w:gridCol w:w="650"/>
        <w:gridCol w:w="8991"/>
        <w:gridCol w:w="18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9"/>
        <w:gridCol w:w="624"/>
        <w:gridCol w:w="9396"/>
        <w:gridCol w:w="19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-92506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1"/>
        <w:gridCol w:w="669"/>
        <w:gridCol w:w="727"/>
        <w:gridCol w:w="8484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62-1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2011-2013 жылдарға арналған бюджеттік инвестициялық жобалар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64"/>
        <w:gridCol w:w="719"/>
        <w:gridCol w:w="756"/>
        <w:gridCol w:w="5800"/>
        <w:gridCol w:w="1568"/>
        <w:gridCol w:w="1362"/>
        <w:gridCol w:w="159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 барлығы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1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