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80b79" w14:textId="7380b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ауданы әкімдігінің 2011 жылғы 8 желтоқсандағы N 371 қаулысы. Алматы облысының Әділет департаменті Көксу ауданының Әділет басқармасында 2011 жылы 20 желтоқсанда N 2-14-118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1995 жылғы 28 қыркүйектегі "Қазақстан Республикасындағы сайлау туралы" Қазақстан Республикасының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 6-тармағын басшылыққа алып, кандидаттардың тең құқығын қамтамасыз ету мақсатында, Көксу аудандық сайлау комиссиясымен бірлесе отырып, Көксу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Барлық үміткерлер үшін үгіттік баспа материалдарын орналастыруға арналған орындар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Кенттік және ауылдық округ әкімдері Көксу аудандық сайлау комиссиясымен бірігіп белгіленген орындарды стендтермен, тақталармен, тұғырлықтармен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(әлеуметтік саланың мәселелеріне) жетекшілік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Көксу ауданының әкімі                      М. Өсербаев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Көксу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     Ағыбаев Ғани Бартайұлы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желтоқсан 2011 жыл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Көксу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08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"Үгіттік баспа материалдарын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орналастыру үшін орын белгілеу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371 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661"/>
        <w:gridCol w:w="3171"/>
        <w:gridCol w:w="7962"/>
      </w:tblGrid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Елді-мекеннің аталуы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 орналастырылатын орындар, көшенің 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Балпық кенттік округі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Балпық би кенті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"Ауыл" базарының алдындағы планшет,Алматы-Өскемен трассасы бойында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үйінің алдындағы планшет, Мырзабеков көшесі N 14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"Әли" фирмасының алдындағы планшет, Қабанбай батыр көшесі N 10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Пошта мекемесінің алдындағы планшет, Мырзабеков көшесі N 47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аурухананың алдындағы планшет, Измаилов көшесі N 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банкінің "Жинақ кассасы" алдындағы планшет, Қабанбай батыр көшесі N 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Ақшатоған ауылы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"Арман" дүкенінің алдындағы планшет, Виноградов көшесі N 26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"Қайрат" жауапкершілігі шектеулі серіктестігінің алдындағы планшет, Калинин көшесі N 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ауылы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"Гудрят" кафесінің алдындағы планшет, Исамберлин көшесі N 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"Дастархан" кафесінің алдындағы планшет,Алматы-Өскемен трассасы бойында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ауылдық округі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бекеті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Почта бөлімшесінің алдындағы планшет,Рамазанов көшесі N 13/1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амбулаториясының алдындағы планшет,Ағыбай Бартай көшесі N 22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Теміржол бөлімі конторасының алдындағы планшет, Ағыбай Бартай көшесі N21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ауылдық округі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ауылы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алдындағы планшет, Батыржан көшесі N 27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дәрігерлік амбулаториясының алдындағы планшет, Көмекбай көшесі N 50а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Балабақшаның алдындағы планшет,Батыржан көшесі N 38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Почта ғимаратының алдындағы планшет,Батыржан көшесі N 29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Қызылтоған ауылы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клубының алдындағы планшет,Нұрахмет көшесі N 21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Фельдшерлік-акушерлік пунктінің алдындағы планшет, Ләбілданов көшесі N 33а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ауылдық округі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ауылы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"Ақ-тілек" дүкенінің алдындағы планшет,Н.Аманбай көшесі N 23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дүкенінің алдындағы планшет,Толқымбетов көшесі N 29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Кеңарал ауылы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"Мақпал" дүкенінің алдындағы планшет, Қырықбаева көшесі N 48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Бесқайнар ауылы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"Жанұя" дүкенінің алдындағы планшет, Қиялов көшесі N 42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ауылы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"Қаратал" дүкенінің алдындағы планшет,Набережная көшесі N 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Мұсабек ауылдық округі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Мұсабек ауылы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Қызыларық ауылдық дәрігерлік амбулаториясының алдындағы планшет, Естаев көшесі N 4/1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"Нұрлан" дүкенінің алдындағы планшет,Әлібаев көшесі N 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Мәулімбай ауылы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дәрігерлік амбулаториясының алдындағы планшет, Смаил көшесі N 10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бекеті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Теміржол бекеті конторасының алдындағы планшет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бекеті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Теміржол бекеті конторасының алдындағы планшет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Быжы бекеті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Теміржол бекеті конторасының алдындағы планшет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Қабылиса ауылдық округі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Ақтекше ауылы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"Ақтекше" дүкенінің алдындағы планшет,Қабылиса көшесі N 27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"Аида" дүкенінің алдындағы планшет, Ж.Егінбаев көшесі N 31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Көкбастау ауылы 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"Айгерім" дүкенінің алдындағы планшет,Абай көшесі N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Лабасы ауылдық округі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Мәмбет ауылы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Ж.Егінбаев атындағы орта мектебінің алдындағы планшет, Әділбеков көшесі N 32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"Ер- Төстік" бала бақшасының алдындағы планшет, Алпысбаев көшесі N 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дәрігерлік амбулаториясының алдындағы планшет, Алпысбаев көшесі N 7а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"Динара" мейрамханасының алдындағы планшет, Мәмбет көшесі N 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Сарыбастау сауда орнының алдындағы планшет, Алматы-Өскемен трасса бойында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ауылы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"Еңбекшіқазақ" өндірістік кооперативінің ғимаратының алдындағы планшет, Бабашев көшесі N 35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Фельдшерлік-акушерлік пунктінің алдындағы планшет, Омашбеков көшесі N 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"Наз" дүкенінің алдындағы планшет, Алматы-Өскемен трасса бойында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зауытының алдындағы планшет, Алматы-Өскемен трасса бойында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ауылы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фельдшерлік-акушерлік пунктінің алдындағы планшет, Жамбыл көшесі N 11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Талапты ауылы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үйінің алдындағы планшет, Абай көшесі N 34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Фельдшерлік-акушерлік пунктінің алдындағы планшет, Абай көшесі N1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Почта бөлімшесінің алдындағы планшет, Абай көшесі N 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Мұқаншы ауылдық округі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Мұқаншы ауылы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"Жұлдыз" дүкенінің алдындағы планшет,Желтоқсан көшесі N 13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Жетіжал ауылы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алдындағы планшет,Какенов көшесі N 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Дәрігерлік амбулаториясының алдындағы планшет, Какенов көшесі N 19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Нәдірізбек ауылы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ғимаратының алдындағы планшет, Әлкенов көшесі N 17</w:t>
            </w:r>
          </w:p>
        </w:tc>
      </w:tr>
      <w:tr>
        <w:trPr>
          <w:trHeight w:val="6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Қаз.ССР-нің 50 жылдық ауылы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МТМ ғимаратының алдындағы планшет,Жапсарбаев көшесі N 70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бекеті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"Әнел" дүкенінің алдындағы планшет,Орақты батыр көшесі N 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"Азия" дүкенінің алдындағы планшет,Орақты батыр көшесі N 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"Секел" дүкенінің алдындағы планшет,Әуезов көшесі N 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Мұқыры ауылдық округі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Мұқыры ауылы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дәрігерлік амбулаториясының алдындағы планшет, Алдабергенов көшесі N 31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ғимаратының алдындағы планшет, Алдабергенов көшесі N 32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Почта ғимаратының алдындағы планшет,Сыдықов көшесі N11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10-жылдық Қазақстан ауылы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клубының алдындағы планшет, Сәтбаев көшесі N 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Фельдшерлік-акушерлік пунктының алдындағы планшет, Нұрманбет көшесі N 4а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Жарлыөзек ауылдық округі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Жарлыөзек ауылы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әкімшілік ғимаратының алдындағы планшет, Ерғалиев көшесі N 38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"Балдырған" бала бақша ғимаратының алдындағы планшет, Бейсек көшесі N 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амбулаториясының алдындағы планшет,Идигов көшесі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Бозтоған ауылы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"Марал" дүкенінің алдындағы планшет, Мәрден көшесі N 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"Болашақ" дүкенінің алдындағы планшет,Идигов көшесі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