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3bae" w14:textId="81d3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 әкімінің 2011 жылғы 20 желтоқсандағы N 12-47 шешімі. Алматы облысының Әділет департаменті Көксу ауданының Әділет басқармасында 2012 жылы 04 қаңтарда N 2-14-120 тіркелді. Күші жойылды - Алматы облысы Көксу ауданы әкімінің 2014 жылғы 09 сәуірдегі N 04-10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Көксу ауданы әкімінің 09.04.2014 </w:t>
      </w:r>
      <w:r>
        <w:rPr>
          <w:rFonts w:ascii="Times New Roman"/>
          <w:b w:val="false"/>
          <w:i w:val="false"/>
          <w:color w:val="ff0000"/>
          <w:sz w:val="28"/>
        </w:rPr>
        <w:t>N 04-10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Көксу аудандық сайлау комиссиясымен келісе отырып аудан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ауданының аумағында сайлау учаскелерінің бекітілген шекараларында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 әкімі аппаратының жетекшісі Дәулет Кенжеханұлы Халеловке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Өсербаев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Ағыбаев Ғани Бартайұлы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желтоқсан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аумағында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 учаскелерін құру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12-47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 бойынша сайлау учаскелері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518 Әуезов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кенті, Жолбарыс би көшесі 56, "Автобаза", телефон: 20952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кенті, Жетісу, Қалдарбеков, Ибраимов Сатқынов, Маметова, Құрманов, Даулетов, Мыңбаев, Уалиханов, Жолбарыс би, Әуезов, Жұмабеков, Надырбай көшелері толық, Темірбаев N 7-29 (тақ жағы), N 6-30 (тақ жағы), Исабаев N 2-86 (жұп жағы), N 1-85(тақ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519 Қалқа Жапсарбаев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кенті, Измайлов көшесі 17, Балпық би кентіндегі қазақ орта мектеп - гимназиясы, телефон: 22351.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кенті: Қазбек би, Айтеке би, Ескелді би, Солтанбай батыр, Нұрпейісов, Измайлов, Мырзабеков, Байтұрсынов, Асан Тәжі, Бакумов, Қабанбай батыр, Жалайыр, Қонаев, Желтоқсан, Балпық би көшелері толығымен, Темірбаев N 1-7 (тақ жағы) 2-6 (жұп жағы), Исабаев N 88-142 (жұп жағы), N 87-141(тақ жағы), Шадрин N 2-10(жұп жағы), Нүсіпов және Төле би шағын аудандары.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520 Балпық би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кенті, Амангелді көшесі 1, "Көксу-Шекер" акционерлік қоғамның әкімшілік ғимараты, телефон:20821.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кенті, Молдабергенов, Байтұрбай би, Орақты батыр, Шағыров, Ыбырай Алтынсарин, Ақын Сара көшелері толығымен, Амангелді көшелері N 2-80(жұп жағы), N 1- 55 (тақ жағы), Исабаев N 144-258 (жұп жағы), N 143-247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521 Наурызбай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кенті, Исабаев көшесі 247, Құндақбаева атындағы орталау мектебі, телефон: 21514.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кенті, Наурызбай, Алдабергенов, Жароков көшелері толығымен, Тәттібай батыр көшесі N 1-67 (тақ жағы), Исабаев көшесі N 57-165(тақ жағы), N 260-508 (жұп жағы), N 249-335 (тақ жағы), Амангелді көшесі N 82-166 (жұп жағы), N 57-165(тақ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522 Жангелдин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кенті, Тазабұлақ көшесі 1, Құрманов атындағы N 2 орта мектеп, телефон: 20298.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кенті, Төлебаев, Байсеитов, Жансүгіров, Мәуленбай, Жангелдин, Байысов, Молдағұлова, Мұсабек, Бақай батыр, Нартбай датқа, Ғарышкер, Бақтыбай батыр, Жамбыл, Момышұлы көшелері, Қойшыбаев тұйығы, Тазабұлақ шағын ауданы толығымен.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523 Абай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кенті, Сейфуллин көшесі 35, "Алпамыс" бөбек-жай балабақшасы, телефон: 21814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кенті, Қаблиса, Қарынбай, Жапсарбаев, Абай, Сейфулин, Қойлық, Азизбеков, Дарабоз ана, Мәйке ақын, Тынышбай көшелері толығымен.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524 Достық сайлау учаскесі (жабық)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кенті, Измайлов көшесі 4, аудандық аурухана, телефон: 21155.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кенті, Измайлов көшесі N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525 Ақшатоған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Ақшатоған ауылы, Калинин көшесі 16, N 5 орта мектеп, телефон: 20249.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Ақшатоған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526 Теректі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Теректі ауылы, Құлболдинов көшесі 17, N 4 Исабаев атындағы орта мектебі, телефон: 20017.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Теректі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527 Мәмбет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Мәмбет ауылы, Мәмбет көшесі 7, ауылдық мәдениет үйі, телефон: 25477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Мәмбет ауылы, Көксу плотинасы, жылыжай, бақ, Сарыбастау учаскелерінің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528 Әйтеке би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Еңбекшіқазақ ауылы, Абданбеков көшесі 1, Еңбекшіқазақ орта мектебі, телефон: 31554.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Еңбекшіқазақ ауылы, жол жөндеу учаскесі, май зауыты, бақ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529 Қақпақты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Мәмбет ауылы, Қақпақты мал жайылым учаскесі, телефон: 25477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Қақпақты, Желдіқара, Жетіжал, Тұрсынбай мал жайылым учаскелерінің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530 Жамбыл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ауылы, Жамбыл көшесі 17, Жамбыл атындағы орта мектебі, телефон: 31957.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ауылы, бақ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531 Қонаев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Талапты ауылы, Абай көшесі 26, Талапты орта мектебі, телефон: 25193.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Талапты ауылы, сүт-тауар, құс фермалары, Дүбек, Сарыбел мал жайылым учаскелерінің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532 Қаблиса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Ақтекше ауылы, Егінбаев көшесі 31, ауылдық Мәдениет үйі, телефон: 24314.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Ақтекше, Көкбастау ауылдарының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533 Малайсары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Ақтекше ауылы, Малайсары мал жайылым учаскесі, телефон:24312.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Малайсары мал жайылым учаскесінің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534 Мұқыры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Мұқыры ауылы, Сыдықов көшесі 9, Жапсарбаев атындағы орта мектеп, телефон: 24541.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Мұқыры ауылы, Алмалы, Желдіқара, Точка мал жайылым учаскелерінің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535 Қазақстан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"10 жылдық Қазақстан" ауылы, Нұрманбетов көшесі 24, "10-жылдық Қазақстан" орта мектебі, телефон: 24546.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"10-жылдық Қазақстан"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536 Солтанбай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Жарлыөзек ауылы, Абай көшесі 1, "Балпық" жауапкершілігі шектеулі серіктестігінің әкімшілік ғимараты, телефон: 33440.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Жарлыөзек ауылы, Каганович қосалқы шаруашылығының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537 Төле би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Бозтоған ауылы, Мәрден көшесі 1, Мұсабек атындағы орта мектеп, телефон: 33432.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Бозтоған ауылы, Бейсек, Мұсабек, Құсайынов, Жапсарбаев, Сыдықов көшелері толығымен, Марден N 1-8 (жұп жағы), N 7 (тақ жағы), Керімбаев N 1-7-ге (тақ жақ), Идигов N 10-20 (жұп жағы), Дөмеев N 1-12, Карпиков N 2-4 (жұп жағы), Нұрпейісов N 2-10(жұп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538 Қыдырәлі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Бозтоған ауылы, Құндақбаева көшесі 33, ауылдық клуб, телефон: 33397.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Бозтоған ауылы, Құндақбаева көшесі; Мұқаншы ауылы, көшелері: Жамбыл, Алдабергенов, Шадрин, Мұқаншы толығымен.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539 Мұсабек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Мұсабек ауылы, Андасов көшесі 18, Қызыларық орта мектебі, телефон: 33898.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Мұсабек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540 Мәулімбай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Мәулімбай ауылы, Смаил көшесі 15, Жеңіс орта мектебі, телефон: 33896.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Мәулімбай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541 Быжы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Быжы бекеті, бекет кеңсесі, телефон: 33707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Быжы, Бақша, Мойынқұм бекеттерінің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542 Амангелді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Амангелді ауылы, Ақниет көшесі 42, ауылдық Мәдениет үйі, телефон: 26504.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Амангелді ауылы, Ақ-там, Қарасу учаскелерінің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543 Кеңарал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Кеңарал ауылы, Қырықбаева көшесі 38, Қырықбаева атындағы орта мектеп, телефон: 33228.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Кеңарал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544 Бесқайнар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Бесқайнар ауылы, Қиялов көшесі 35, Бесқайнар орта мектебі, телефон: 33534.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Бесқайнар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545 Қаратал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Қаратал ауылы, Набережная көшесі 22, Қаратал бастауыш мектебі, телефон: 33885.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Қаратал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546 Байтұлақ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Көксу бекеті, Байтұлақов көшесі 11, Мұқаншы орта мектебі, тел. 29138.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Көксу бекетінің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547 Нүсіпбек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Мұқаншы ауылы, Орақты батыр көшесі 52, фельдшерлік-акушерлік пункт, телефон:29201.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Мұқаншы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548 Нәдірзбек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Нәдірізбек ауылы, Әлкенов көшесі 15, дүкен ғимараты, телефон:29137.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Нәдірізбек ауылы, өндіріс учаскесі, сүт-тауар фермасының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549 Ескелді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Жетіжал ауылы, Кәкенов көшесі, 11 Жетіжал орта мектебі, телефон: 25734.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Жетіжал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550 Батыржан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Алғабас ауылы, Батыржан көшесі 42 Алғабас орта мектебі, телефон: 27378.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Алғабас ауылы, Жылыкүнгей, Байбарақ мал жайылым учаскелерінің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551 Нұрлан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Қызылтоған ауылы, Нұрахмет көшесі 33, Қызылтоған орталау мектебі, телефон: 33811.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Қызылтоған ауылы, Мақпал мал жайылым учаскесінің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552 Байшапанов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Айнабұлақ бекеті, Вокзальная көшесі 1, N 12 Айнабұлақ орта мектебі, телефон: 33804.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Айнабұлақ бекеті, Көпір, Таурасы разъездерінің аумақтары.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553 Сарыбастау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N 45 теміржол бөлімшесінің қосалқы шаруашылығы, Рысқұлов көшесі 7, фельдшерлік акушерлік пункт, телефон:33935.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N 45 теміржол бөлімшесінің қосалқы шаруашылығы, су тартқыш аумағы.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