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1a17" w14:textId="4021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2010 жылғы 24 желтоқсандағы "Райымбек  ауданының 2011 - 2013 жылдарға арналған аудан бюджеті туралы" № 44-217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2011 жылғы 14 сәуірдегі N 51-241 шешімі. Алматы облысы Райымбек ауданының Әділет басқармасында 2011 жылғы 18 сәуірде N 2-15-103 тіркелді. Күші жойылды - Алматы облысы Райымбек аудандық мәслихатының 2012 жылғы 13 сәуірдегі N 3-26 шешімімен</w:t>
      </w:r>
    </w:p>
    <w:p>
      <w:pPr>
        <w:spacing w:after="0"/>
        <w:ind w:left="0"/>
        <w:jc w:val="both"/>
      </w:pPr>
      <w:bookmarkStart w:name="z1" w:id="0"/>
      <w:r>
        <w:rPr>
          <w:rFonts w:ascii="Times New Roman"/>
          <w:b w:val="false"/>
          <w:i w:val="false"/>
          <w:color w:val="ff0000"/>
          <w:sz w:val="28"/>
        </w:rPr>
        <w:t>
      Ескерту. Күші жойылды - Алматы облысы Райымбек аудандық мәслихатының 13.04.2012 N 3-26 шешімімен.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106 – бабы 2 – тармағының </w:t>
      </w:r>
      <w:r>
        <w:rPr>
          <w:rFonts w:ascii="Times New Roman"/>
          <w:b w:val="false"/>
          <w:i w:val="false"/>
          <w:color w:val="000000"/>
          <w:sz w:val="28"/>
        </w:rPr>
        <w:t>4 – тармақшасына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 – өзі басқару туралы» Заңының 6 – бабы 1 – тармағының </w:t>
      </w:r>
      <w:r>
        <w:rPr>
          <w:rFonts w:ascii="Times New Roman"/>
          <w:b w:val="false"/>
          <w:i w:val="false"/>
          <w:color w:val="000000"/>
          <w:sz w:val="28"/>
        </w:rPr>
        <w:t>1 –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w:t>
      </w:r>
      <w:r>
        <w:rPr>
          <w:rFonts w:ascii="Times New Roman"/>
          <w:b w:val="false"/>
          <w:i w:val="false"/>
          <w:color w:val="000000"/>
          <w:sz w:val="28"/>
        </w:rPr>
        <w:t>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1. Райымбек аудандық мәслихатының 2010 жылғы 24 желтоқсандағы «Райымбек ауданының 2011 - 2013 жылдарға арналған аудан бюджеті туралы» № 44-217 </w:t>
      </w:r>
      <w:r>
        <w:rPr>
          <w:rFonts w:ascii="Times New Roman"/>
          <w:b w:val="false"/>
          <w:i w:val="false"/>
          <w:color w:val="000000"/>
          <w:sz w:val="28"/>
        </w:rPr>
        <w:t>шешіміне</w:t>
      </w:r>
      <w:r>
        <w:rPr>
          <w:rFonts w:ascii="Times New Roman"/>
          <w:b w:val="false"/>
          <w:i w:val="false"/>
          <w:color w:val="000000"/>
          <w:sz w:val="28"/>
        </w:rPr>
        <w:t xml:space="preserve"> (2011 жылғы 5 қаңтардағы нормативтік құқықтық актілерді мемлекеттік тіркеу тізілімінде 2-15-97 нөмірімен тіркелген, «Хантәңірі» газетінің 15 қаңтар 2011 жылғы № 3 санында жарияланған), «Райымбек аудандық мәслихатының 2010 жылғы 24 желтоқсандағы « Райымбек ауданының 2011-2013 жылдарға арналған аудан бюджеті туралы» № 44-217 шешіміне өзгерістер мен толықтырулар енгізу туралы» 21 ақпан 2011 жылғы № 47-231 </w:t>
      </w:r>
      <w:r>
        <w:rPr>
          <w:rFonts w:ascii="Times New Roman"/>
          <w:b w:val="false"/>
          <w:i w:val="false"/>
          <w:color w:val="000000"/>
          <w:sz w:val="28"/>
        </w:rPr>
        <w:t>шешіміне</w:t>
      </w:r>
      <w:r>
        <w:rPr>
          <w:rFonts w:ascii="Times New Roman"/>
          <w:b w:val="false"/>
          <w:i w:val="false"/>
          <w:color w:val="000000"/>
          <w:sz w:val="28"/>
        </w:rPr>
        <w:t xml:space="preserve"> (2011 жылғы 28 ақпандағы нормативтік құқықтық актілерді мемлекеттік тіркеу тізілімінде 2-15-98 нөмірімен тіркелген, «Хантәңірі» газетінің 5 наурыз 2011 жылғы № 10 санында жарияланған), «Райымбек аудандық мәслихатының 2010 жылғы 24 желтоқсандағы « Райымбек ауданының 2011-2013 жылдарға арналған аудан бюджеті туралы» № 44-217 шешіміне өзгерістер мен толықтырулар енгізу туралы» 18 наурыз 2011 жылғы № 49-236 </w:t>
      </w:r>
      <w:r>
        <w:rPr>
          <w:rFonts w:ascii="Times New Roman"/>
          <w:b w:val="false"/>
          <w:i w:val="false"/>
          <w:color w:val="000000"/>
          <w:sz w:val="28"/>
        </w:rPr>
        <w:t>шешіміне</w:t>
      </w:r>
      <w:r>
        <w:rPr>
          <w:rFonts w:ascii="Times New Roman"/>
          <w:b w:val="false"/>
          <w:i w:val="false"/>
          <w:color w:val="000000"/>
          <w:sz w:val="28"/>
        </w:rPr>
        <w:t xml:space="preserve"> (2011 жылғы 5 сәуірдегі нормативтік құқықтық актілерді мемлекеттік тіркеу тізілімінде 2-15-102 нөмірімен тіркелген, «Хантәңірі» газетінің 14 сәуір 2011 жылғы № 15 санында жарияланған),төмендегі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 төмендегі жолдар бойынша:</w:t>
      </w:r>
      <w:r>
        <w:br/>
      </w:r>
      <w:r>
        <w:rPr>
          <w:rFonts w:ascii="Times New Roman"/>
          <w:b w:val="false"/>
          <w:i w:val="false"/>
          <w:color w:val="000000"/>
          <w:sz w:val="28"/>
        </w:rPr>
        <w:t>
      1) «Кірістер» «5233161» саны «5259323» санына ауыстырылсын, оның ішінде:</w:t>
      </w:r>
      <w:r>
        <w:br/>
      </w:r>
      <w:r>
        <w:rPr>
          <w:rFonts w:ascii="Times New Roman"/>
          <w:b w:val="false"/>
          <w:i w:val="false"/>
          <w:color w:val="000000"/>
          <w:sz w:val="28"/>
        </w:rPr>
        <w:t>
      «салықтық түсімдер» бойынша «88124» саны «89624» санына ауыстырылсын;</w:t>
      </w:r>
      <w:r>
        <w:br/>
      </w:r>
      <w:r>
        <w:rPr>
          <w:rFonts w:ascii="Times New Roman"/>
          <w:b w:val="false"/>
          <w:i w:val="false"/>
          <w:color w:val="000000"/>
          <w:sz w:val="28"/>
        </w:rPr>
        <w:t>
      «трансферттердің түсімдері» бойынша «5136705» саны «5161367» санына ауыстырылсын.</w:t>
      </w:r>
      <w:r>
        <w:br/>
      </w:r>
      <w:r>
        <w:rPr>
          <w:rFonts w:ascii="Times New Roman"/>
          <w:b w:val="false"/>
          <w:i w:val="false"/>
          <w:color w:val="000000"/>
          <w:sz w:val="28"/>
        </w:rPr>
        <w:t>
      2) «Шығындар» бойынша «5251775» саны «5277937» санына ауыстырылсын, оның ішінде:</w:t>
      </w:r>
      <w:r>
        <w:br/>
      </w:r>
      <w:r>
        <w:rPr>
          <w:rFonts w:ascii="Times New Roman"/>
          <w:b w:val="false"/>
          <w:i w:val="false"/>
          <w:color w:val="000000"/>
          <w:sz w:val="28"/>
        </w:rPr>
        <w:t>
      «жалпы сипаттағы мемлекеттік қызметтер» бойынша «291519» саны «295302» санына ауыстырылсын;</w:t>
      </w:r>
      <w:r>
        <w:br/>
      </w:r>
      <w:r>
        <w:rPr>
          <w:rFonts w:ascii="Times New Roman"/>
          <w:b w:val="false"/>
          <w:i w:val="false"/>
          <w:color w:val="000000"/>
          <w:sz w:val="28"/>
        </w:rPr>
        <w:t>
      «қорғаныс» бойынша «1669» саны «6669» санына ауыстырылсын;</w:t>
      </w:r>
      <w:r>
        <w:br/>
      </w:r>
      <w:r>
        <w:rPr>
          <w:rFonts w:ascii="Times New Roman"/>
          <w:b w:val="false"/>
          <w:i w:val="false"/>
          <w:color w:val="000000"/>
          <w:sz w:val="28"/>
        </w:rPr>
        <w:t>
      «білім беру» бойынша «3095928» саны «3111945» санына ауыстырылсын;</w:t>
      </w:r>
      <w:r>
        <w:br/>
      </w:r>
      <w:r>
        <w:rPr>
          <w:rFonts w:ascii="Times New Roman"/>
          <w:b w:val="false"/>
          <w:i w:val="false"/>
          <w:color w:val="000000"/>
          <w:sz w:val="28"/>
        </w:rPr>
        <w:t>
      «әлеуметтік көмек және әлеуметтік қамсыздандыру» бойынша «258900» саны «259325» санына ауыстырылсын;</w:t>
      </w:r>
      <w:r>
        <w:br/>
      </w:r>
      <w:r>
        <w:rPr>
          <w:rFonts w:ascii="Times New Roman"/>
          <w:b w:val="false"/>
          <w:i w:val="false"/>
          <w:color w:val="000000"/>
          <w:sz w:val="28"/>
        </w:rPr>
        <w:t>
      «мәдениет, спорт, туризм және ақпараттық кеңістік» бойынша «294639» саны «295469»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бойынша «183915» саны «184022»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1 қосымшасы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жасауды аудандық мәслихаттың жергілікті өзін-өзі басқару, экономикалық реформа, әлеуметтік даму, бюджет, өнеркәсіп, құрылыс, байланыс, коммуникация, энергетика, отын ресурстары және ауылшаруашылығы, жер қатынастарын реттеу, қоршаған ортаны қорғау, табиғи ресурстарды тиімді пайдалану жөніндегі тұрақты комиссиясына (Қ.Тілепбергенов) жүктелсін.</w:t>
      </w:r>
      <w:r>
        <w:br/>
      </w:r>
      <w:r>
        <w:rPr>
          <w:rFonts w:ascii="Times New Roman"/>
          <w:b w:val="false"/>
          <w:i w:val="false"/>
          <w:color w:val="000000"/>
          <w:sz w:val="28"/>
        </w:rPr>
        <w:t>
</w:t>
      </w:r>
      <w:r>
        <w:rPr>
          <w:rFonts w:ascii="Times New Roman"/>
          <w:b w:val="false"/>
          <w:i w:val="false"/>
          <w:color w:val="000000"/>
          <w:sz w:val="28"/>
        </w:rPr>
        <w:t>
      4. Осы шешім 2011 жылдың 1 қаңтарынан бастап қолданысқа енеді.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С.Жексембиев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 Әбек</w:t>
      </w:r>
    </w:p>
    <w:bookmarkStart w:name="z7" w:id="2"/>
    <w:p>
      <w:pPr>
        <w:spacing w:after="0"/>
        <w:ind w:left="0"/>
        <w:jc w:val="both"/>
      </w:pPr>
      <w:r>
        <w:rPr>
          <w:rFonts w:ascii="Times New Roman"/>
          <w:b w:val="false"/>
          <w:i w:val="false"/>
          <w:color w:val="000000"/>
          <w:sz w:val="28"/>
        </w:rPr>
        <w:t>
Райымбек аудандық мәслихатының 2010 жылғы</w:t>
      </w:r>
      <w:r>
        <w:br/>
      </w:r>
      <w:r>
        <w:rPr>
          <w:rFonts w:ascii="Times New Roman"/>
          <w:b w:val="false"/>
          <w:i w:val="false"/>
          <w:color w:val="000000"/>
          <w:sz w:val="28"/>
        </w:rPr>
        <w:t>
24 желтоқсандағы "Райымбек ауданының</w:t>
      </w:r>
      <w:r>
        <w:br/>
      </w:r>
      <w:r>
        <w:rPr>
          <w:rFonts w:ascii="Times New Roman"/>
          <w:b w:val="false"/>
          <w:i w:val="false"/>
          <w:color w:val="000000"/>
          <w:sz w:val="28"/>
        </w:rPr>
        <w:t>
2011 - 2013 жылдарға арналған аудан</w:t>
      </w:r>
      <w:r>
        <w:br/>
      </w:r>
      <w:r>
        <w:rPr>
          <w:rFonts w:ascii="Times New Roman"/>
          <w:b w:val="false"/>
          <w:i w:val="false"/>
          <w:color w:val="000000"/>
          <w:sz w:val="28"/>
        </w:rPr>
        <w:t>
бюджеті туралы" № 44-217 шешіміне</w:t>
      </w:r>
      <w:r>
        <w:br/>
      </w:r>
      <w:r>
        <w:rPr>
          <w:rFonts w:ascii="Times New Roman"/>
          <w:b w:val="false"/>
          <w:i w:val="false"/>
          <w:color w:val="000000"/>
          <w:sz w:val="28"/>
        </w:rPr>
        <w:t>
өзгерістер мен толықтырулар енгізу</w:t>
      </w:r>
      <w:r>
        <w:br/>
      </w:r>
      <w:r>
        <w:rPr>
          <w:rFonts w:ascii="Times New Roman"/>
          <w:b w:val="false"/>
          <w:i w:val="false"/>
          <w:color w:val="000000"/>
          <w:sz w:val="28"/>
        </w:rPr>
        <w:t>
туралы" 14 ақпан 2011 жылғы</w:t>
      </w:r>
      <w:r>
        <w:br/>
      </w:r>
      <w:r>
        <w:rPr>
          <w:rFonts w:ascii="Times New Roman"/>
          <w:b w:val="false"/>
          <w:i w:val="false"/>
          <w:color w:val="000000"/>
          <w:sz w:val="28"/>
        </w:rPr>
        <w:t>
№ 51-241 шешіміне</w:t>
      </w:r>
      <w:r>
        <w:br/>
      </w:r>
      <w:r>
        <w:rPr>
          <w:rFonts w:ascii="Times New Roman"/>
          <w:b w:val="false"/>
          <w:i w:val="false"/>
          <w:color w:val="000000"/>
          <w:sz w:val="28"/>
        </w:rPr>
        <w:t>
№ 1 қосымша</w:t>
      </w:r>
    </w:p>
    <w:bookmarkEnd w:id="2"/>
    <w:p>
      <w:pPr>
        <w:spacing w:after="0"/>
        <w:ind w:left="0"/>
        <w:jc w:val="left"/>
      </w:pPr>
      <w:r>
        <w:rPr>
          <w:rFonts w:ascii="Times New Roman"/>
          <w:b/>
          <w:i w:val="false"/>
          <w:color w:val="000000"/>
        </w:rPr>
        <w:t xml:space="preserve"> Райымбек ауданының 2011 жылға</w:t>
      </w:r>
      <w:r>
        <w:br/>
      </w:r>
      <w:r>
        <w:rPr>
          <w:rFonts w:ascii="Times New Roman"/>
          <w:b/>
          <w:i w:val="false"/>
          <w:color w:val="000000"/>
        </w:rPr>
        <w:t xml:space="preserve">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691"/>
        <w:gridCol w:w="691"/>
        <w:gridCol w:w="8269"/>
        <w:gridCol w:w="249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5259323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89624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72160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5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12890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4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6837</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түсімдер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3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5807</w:t>
            </w:r>
          </w:p>
        </w:tc>
      </w:tr>
      <w:tr>
        <w:trPr>
          <w:trHeight w:val="19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салықтық емес түсімдер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5161367</w:t>
            </w:r>
          </w:p>
        </w:tc>
      </w:tr>
      <w:tr>
        <w:trPr>
          <w:trHeight w:val="5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5161367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5161367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442"/>
        <w:gridCol w:w="721"/>
        <w:gridCol w:w="871"/>
        <w:gridCol w:w="7409"/>
        <w:gridCol w:w="250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5277937</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295302</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263475</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қала)мәслихатының аппараты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қызметін қамтамасыз ету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72018</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51838</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қала,кент,ауыл (село),ауылдық (селолық)округ әкімінің аппараты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175340</w:t>
            </w:r>
          </w:p>
        </w:tc>
      </w:tr>
      <w:tr>
        <w:trPr>
          <w:trHeight w:val="8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қаланың,кент,ауыл (село), ауылдық (селолық)округ әкімінің қызметін қамтамасыз ету жөніндегі қызметтер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172730</w:t>
            </w:r>
          </w:p>
        </w:tc>
      </w:tr>
      <w:tr>
        <w:trPr>
          <w:trHeight w:val="3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қызмет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10969</w:t>
            </w:r>
          </w:p>
        </w:tc>
      </w:tr>
      <w:tr>
        <w:trPr>
          <w:trHeight w:val="3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w:t>
            </w:r>
          </w:p>
        </w:tc>
      </w:tr>
      <w:tr>
        <w:trPr>
          <w:trHeight w:val="8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3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20858</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бюджеттік жоспарлау және кәсіпкерлік бөлімі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20858</w:t>
            </w:r>
          </w:p>
        </w:tc>
      </w:tr>
      <w:tr>
        <w:trPr>
          <w:trHeight w:val="11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r>
      <w:tr>
        <w:trPr>
          <w:trHeight w:val="3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6669</w:t>
            </w:r>
          </w:p>
        </w:tc>
      </w:tr>
      <w:tr>
        <w:trPr>
          <w:trHeight w:val="40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1028</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үйымдастыру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5641</w:t>
            </w:r>
          </w:p>
        </w:tc>
      </w:tr>
      <w:tr>
        <w:trPr>
          <w:trHeight w:val="3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06"/>
        <w:gridCol w:w="720"/>
        <w:gridCol w:w="763"/>
        <w:gridCol w:w="7614"/>
        <w:gridCol w:w="244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5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қауіпсіздік,құқықтық, сот, қылмыстық-атқару қызметі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5919</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5919</w:t>
            </w:r>
          </w:p>
        </w:tc>
      </w:tr>
      <w:tr>
        <w:trPr>
          <w:trHeight w:val="7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 облыстық маңызы бар қаланың ) тұрғын үй-коммуналдық шаруашылығы, жолаушылар көлігі және автомобиль жолдары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3111945</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243383</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қала,кент,ауыл (село),ауылдық (селолық)округ әкімінің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w:t>
            </w:r>
          </w:p>
        </w:tc>
      </w:tr>
      <w:tr>
        <w:trPr>
          <w:trHeight w:val="8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242613</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221532</w:t>
            </w:r>
          </w:p>
        </w:tc>
      </w:tr>
      <w:tr>
        <w:trPr>
          <w:trHeight w:val="8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2776878</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қала,кент,ауыл (село),ауылдық (селолық)округ әкімінің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6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2774567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2730735</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43832</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кәсіптік, орта білімнен кейінгі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27133</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саласындағы өзге де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64551</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377"/>
        <w:gridCol w:w="698"/>
        <w:gridCol w:w="741"/>
        <w:gridCol w:w="7764"/>
        <w:gridCol w:w="247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13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8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w:t>
            </w:r>
          </w:p>
        </w:tc>
      </w:tr>
      <w:tr>
        <w:trPr>
          <w:trHeight w:val="5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әлеуметтiк қамсыздандыру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259325</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238411</w:t>
            </w:r>
          </w:p>
        </w:tc>
      </w:tr>
      <w:tr>
        <w:trPr>
          <w:trHeight w:val="6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238411</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26873</w:t>
            </w:r>
          </w:p>
        </w:tc>
      </w:tr>
      <w:tr>
        <w:trPr>
          <w:trHeight w:val="18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24041</w:t>
            </w:r>
          </w:p>
        </w:tc>
      </w:tr>
      <w:tr>
        <w:trPr>
          <w:trHeight w:val="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20001</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45002</w:t>
            </w:r>
          </w:p>
        </w:tc>
      </w:tr>
      <w:tr>
        <w:trPr>
          <w:trHeight w:val="9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w:t>
            </w:r>
          </w:p>
        </w:tc>
      </w:tr>
      <w:tr>
        <w:trPr>
          <w:trHeight w:val="5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83311</w:t>
            </w:r>
          </w:p>
        </w:tc>
      </w:tr>
      <w:tr>
        <w:trPr>
          <w:trHeight w:val="8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қамтамасыз ету салаларындағы өзге де қызметтер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20914</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20914</w:t>
            </w:r>
          </w:p>
        </w:tc>
      </w:tr>
      <w:tr>
        <w:trPr>
          <w:trHeight w:val="9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01"/>
        <w:gridCol w:w="713"/>
        <w:gridCol w:w="820"/>
        <w:gridCol w:w="7610"/>
        <w:gridCol w:w="241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863170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123234</w:t>
            </w:r>
          </w:p>
        </w:tc>
      </w:tr>
      <w:tr>
        <w:trPr>
          <w:trHeight w:val="5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123234</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42332</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80902</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602518</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602518</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592118</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 - мекендерді көркейту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137418</w:t>
            </w:r>
          </w:p>
        </w:tc>
      </w:tr>
      <w:tr>
        <w:trPr>
          <w:trHeight w:val="7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137418</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25735</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295469</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255555</w:t>
            </w:r>
          </w:p>
        </w:tc>
      </w:tr>
      <w:tr>
        <w:trPr>
          <w:trHeight w:val="5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255555</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255555</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2549</w:t>
            </w:r>
          </w:p>
        </w:tc>
      </w:tr>
      <w:tr>
        <w:trPr>
          <w:trHeight w:val="5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28703</w:t>
            </w:r>
          </w:p>
        </w:tc>
      </w:tr>
      <w:tr>
        <w:trPr>
          <w:trHeight w:val="5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28703</w:t>
            </w:r>
          </w:p>
        </w:tc>
      </w:tr>
      <w:tr>
        <w:trPr>
          <w:trHeight w:val="5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жұрналдар арқылы мемлекеттік ақпараттық саясат жүргізу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20410</w:t>
            </w:r>
          </w:p>
        </w:tc>
      </w:tr>
      <w:tr>
        <w:trPr>
          <w:trHeight w:val="5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262"/>
        <w:gridCol w:w="775"/>
        <w:gridCol w:w="775"/>
        <w:gridCol w:w="7431"/>
        <w:gridCol w:w="249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1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1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кеңістікті ұйымдастыру жөніндегі өзге де қызметтер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8662</w:t>
            </w:r>
          </w:p>
        </w:tc>
      </w:tr>
      <w:tr>
        <w:trPr>
          <w:trHeight w:val="55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w:t>
            </w:r>
          </w:p>
        </w:tc>
      </w:tr>
      <w:tr>
        <w:trPr>
          <w:trHeight w:val="15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w:t>
            </w:r>
          </w:p>
        </w:tc>
      </w:tr>
      <w:tr>
        <w:trPr>
          <w:trHeight w:val="57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9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184022</w:t>
            </w:r>
          </w:p>
        </w:tc>
      </w:tr>
      <w:tr>
        <w:trPr>
          <w:trHeight w:val="36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36035</w:t>
            </w:r>
          </w:p>
        </w:tc>
      </w:tr>
      <w:tr>
        <w:trPr>
          <w:trHeight w:val="46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w:t>
            </w:r>
          </w:p>
        </w:tc>
      </w:tr>
      <w:tr>
        <w:trPr>
          <w:trHeight w:val="51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12638</w:t>
            </w:r>
          </w:p>
        </w:tc>
      </w:tr>
      <w:tr>
        <w:trPr>
          <w:trHeight w:val="42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6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87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r>
      <w:tr>
        <w:trPr>
          <w:trHeight w:val="60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ауырулары бойынша ветеринариялық іс-шаралар жүргізу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21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бюджеттік жоспарлау және кәсіпкерлік бөлімі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p>
        </w:tc>
      </w:tr>
      <w:tr>
        <w:trPr>
          <w:trHeight w:val="91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p>
        </w:tc>
      </w:tr>
      <w:tr>
        <w:trPr>
          <w:trHeight w:val="3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қатынастары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17714</w:t>
            </w:r>
          </w:p>
        </w:tc>
      </w:tr>
      <w:tr>
        <w:trPr>
          <w:trHeight w:val="54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17714</w:t>
            </w:r>
          </w:p>
        </w:tc>
      </w:tr>
      <w:tr>
        <w:trPr>
          <w:trHeight w:val="9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46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r>
      <w:tr>
        <w:trPr>
          <w:trHeight w:val="55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60"/>
        <w:gridCol w:w="748"/>
        <w:gridCol w:w="899"/>
        <w:gridCol w:w="7532"/>
        <w:gridCol w:w="2456"/>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130273</w:t>
            </w:r>
          </w:p>
        </w:tc>
      </w:tr>
      <w:tr>
        <w:trPr>
          <w:trHeight w:val="8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130273</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130273</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Сәулет, қала құрылысы және құрылыс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8378</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w:t>
            </w:r>
          </w:p>
        </w:tc>
      </w:tr>
      <w:tr>
        <w:trPr>
          <w:trHeight w:val="19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210645</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210645</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210645</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210645</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29362</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29362</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r>
      <w:tr>
        <w:trPr>
          <w:trHeight w:val="9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дене шынықтыру және спорт бөлімі қызметін қамтамасыз ету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05"/>
        <w:gridCol w:w="718"/>
        <w:gridCol w:w="825"/>
        <w:gridCol w:w="7579"/>
        <w:gridCol w:w="2426"/>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7731</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7731</w:t>
            </w:r>
          </w:p>
        </w:tc>
      </w:tr>
      <w:tr>
        <w:trPr>
          <w:trHeight w:val="42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ІІІ.Таза бюджеттік кредит беру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79428</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81921</w:t>
            </w:r>
          </w:p>
        </w:tc>
      </w:tr>
      <w:tr>
        <w:trPr>
          <w:trHeight w:val="73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81921</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81921</w:t>
            </w:r>
          </w:p>
        </w:tc>
      </w:tr>
      <w:tr>
        <w:trPr>
          <w:trHeight w:val="5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бюджеттік жоспарлау және кәсіпкерлік бөлімі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8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755"/>
        <w:gridCol w:w="565"/>
        <w:gridCol w:w="8327"/>
        <w:gridCol w:w="245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2493</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2493</w:t>
            </w:r>
          </w:p>
        </w:tc>
      </w:tr>
      <w:tr>
        <w:trPr>
          <w:trHeight w:val="4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2493</w:t>
            </w:r>
          </w:p>
        </w:tc>
      </w:tr>
      <w:tr>
        <w:trPr>
          <w:trHeight w:val="4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13"/>
        <w:gridCol w:w="720"/>
        <w:gridCol w:w="848"/>
        <w:gridCol w:w="7289"/>
        <w:gridCol w:w="251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5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 бойынша сальдо</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28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28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25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51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709"/>
        <w:gridCol w:w="644"/>
        <w:gridCol w:w="576"/>
        <w:gridCol w:w="7503"/>
        <w:gridCol w:w="281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55"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05"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дефицит (профициті)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-130042</w:t>
            </w:r>
          </w:p>
        </w:tc>
      </w:tr>
      <w:tr>
        <w:trPr>
          <w:trHeight w:val="9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(профицитын пайдалану)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130042</w:t>
            </w:r>
          </w:p>
        </w:tc>
      </w:tr>
      <w:tr>
        <w:trPr>
          <w:trHeight w:val="375"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81921</w:t>
            </w:r>
          </w:p>
        </w:tc>
      </w:tr>
      <w:tr>
        <w:trPr>
          <w:trHeight w:val="39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45"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6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50614</w:t>
            </w:r>
          </w:p>
        </w:tc>
      </w:tr>
      <w:tr>
        <w:trPr>
          <w:trHeight w:val="3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r>
        <w:trPr>
          <w:trHeight w:val="30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530"/>
        <w:gridCol w:w="831"/>
        <w:gridCol w:w="788"/>
        <w:gridCol w:w="6982"/>
        <w:gridCol w:w="278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2493</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5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