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c67f" w14:textId="73ac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22 желтоқсандағы "Панфилов ауданының 2011-2013 жылдарға арналған аудандық бюджеті туралы" N 4-38-234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2011 жылғы 21 ақпандағы N 4-42-261 шешімі. Алматы облысының Әділет департаменті Панфилов ауданының Әділет басқармасында 2011 жылы 28 ақпанда N 2-16-132 тіркелді. Күші жойылды - Алматы облысы Панфилов аудандық мәслихатының 2011 жылғы 20 желтоқсандағы № 4-55-344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Панфилов аудандық мәслихатының 20.12.2011 № 4-55-344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, 2-тармағының </w:t>
      </w:r>
      <w:r>
        <w:rPr>
          <w:rFonts w:ascii="Times New Roman"/>
          <w:b w:val="false"/>
          <w:i w:val="false"/>
          <w:color w:val="000000"/>
          <w:sz w:val="28"/>
        </w:rPr>
        <w:t>2-тармақшасына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Панфилов аудандық мәслихатының 2010 жылғы 22 желтоқсандағы "Панфилов ауданының 2011-2013 жылдарға арналған аудандық бюджеті туралы" N 4-38-234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30 желтоқсандағы нормативтік құқықтық актілерді Мемлекеттік тіркеу тізілімінде 2-16-126 нөмірмен тіркелген, 2011 жылғы 15 қаңтардағы N 3 "Жаркент өңірі" газетіне жарияланған)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деген жолы бойынша "5216805" саны "5122881"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деген жолы бойынша "4539143" саны "4445219"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деген жолы бойынша "512099" саны "411375"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деген жолы бойынша "503240" саны "510040"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деген жол бойынша "5216805" саны "5221178"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қызметтерге" деген жолы бойынша "259557" саны "260157"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"әлеуметтiк көмек және әлеуметтiк қамсыздандыруға" деген жолы бойынша "254174" саны "248402"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шаруашылық" деген жолы бойынша "409839" саны "416639"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қатынастарына" деген жолы бойынша "141150" саны "137111"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"басқалар" деген жол бойынша "34772" саны "40544"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"трансферттер" 1012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 беру" деген жол бойынша "19821" саны "19351"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несиелер" деген жол бойынша "20474" саны "20004"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25000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тапшылығы" деген жол бойынша "-20474" саны "-143301"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6)"бюджет тапшылығын қаржыландыру" деген жол бойынша "20474" саны "143301"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деген жолдан кейін бюджет қаражатының пайдаланылатын қалдықтары 123297 мың теңге тармақшаларымен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2011 жылдың 01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Б. Молдахметов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"Панфилов ауданының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А.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ақпан 2011 жыл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 N 4-38-234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4-42-261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4-38-234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Панфилов ауданының 2011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590"/>
        <w:gridCol w:w="529"/>
        <w:gridCol w:w="630"/>
        <w:gridCol w:w="8723"/>
        <w:gridCol w:w="1961"/>
      </w:tblGrid>
      <w:tr>
        <w:trPr>
          <w:trHeight w:val="6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5122881</w:t>
            </w:r>
          </w:p>
        </w:tc>
      </w:tr>
      <w:tr>
        <w:trPr>
          <w:trHeight w:val="1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647362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601003</w:t>
            </w:r>
          </w:p>
        </w:tc>
      </w:tr>
      <w:tr>
        <w:trPr>
          <w:trHeight w:val="1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517773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509647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</w:t>
            </w:r>
          </w:p>
        </w:tc>
      </w:tr>
      <w:tr>
        <w:trPr>
          <w:trHeight w:val="1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19326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көлiк, байланыс, қорғаныс жерiне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кәсiпкерлерден,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кәсiпкерлерден,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59544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55449</w:t>
            </w:r>
          </w:p>
        </w:tc>
      </w:tr>
      <w:tr>
        <w:trPr>
          <w:trHeight w:val="1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1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32802</w:t>
            </w:r>
          </w:p>
        </w:tc>
      </w:tr>
      <w:tr>
        <w:trPr>
          <w:trHeight w:val="1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1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1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9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сотқа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мемлекеттiк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мемлекеттiк баж сотқа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iстерi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жүргiзiлетiн 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</w:tr>
      <w:tr>
        <w:trPr>
          <w:trHeight w:val="9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 өзгертуге,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толықтыруға және қалпына келтiруге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куәлiктердi қайтадан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беретiн құжаттарды ресiмдегенi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осы құжаттарға өзгерiстер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енгiзгенi үшiн мемлекеттік баж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мемлекеттiк баж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 тоқтату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үшiн мемлекеттiк баж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куәлігін бергенi және оны 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мемлекеттік баж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 беретiн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тiтiркендiретiн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аэрозольдi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мм-ге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 әрбiр бiрлiгiн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тiркегенi үшiн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бергені үшін алынатын мемлекеттік баж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Тракторшы-машинистің куәлігі берілгені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0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9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Банкiнiң бюджетiнен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айыппұлдар, өсiмпұлдар, санкциялар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 емес активтерді сату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1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4445219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4445219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4445219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411375</w:t>
            </w:r>
          </w:p>
        </w:tc>
      </w:tr>
      <w:tr>
        <w:trPr>
          <w:trHeight w:val="1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510040</w:t>
            </w:r>
          </w:p>
        </w:tc>
      </w:tr>
      <w:tr>
        <w:trPr>
          <w:trHeight w:val="1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3523804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67"/>
        <w:gridCol w:w="729"/>
        <w:gridCol w:w="846"/>
        <w:gridCol w:w="8277"/>
        <w:gridCol w:w="1974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5221178</w:t>
            </w:r>
          </w:p>
        </w:tc>
      </w:tr>
      <w:tr>
        <w:trPr>
          <w:trHeight w:val="2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260157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226363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15031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69585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55085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141597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139627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</w:t>
            </w:r>
          </w:p>
        </w:tc>
      </w:tr>
      <w:tr>
        <w:trPr>
          <w:trHeight w:val="7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7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3899329</w:t>
            </w:r>
          </w:p>
        </w:tc>
      </w:tr>
      <w:tr>
        <w:trPr>
          <w:trHeight w:val="2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318137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318137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318137</w:t>
            </w:r>
          </w:p>
        </w:tc>
      </w:tr>
      <w:tr>
        <w:trPr>
          <w:trHeight w:val="2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3340247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3336019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3309279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26740</w:t>
            </w:r>
          </w:p>
        </w:tc>
      </w:tr>
      <w:tr>
        <w:trPr>
          <w:trHeight w:val="2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240945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161456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161456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79489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</w:p>
        </w:tc>
      </w:tr>
      <w:tr>
        <w:trPr>
          <w:trHeight w:val="2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248402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225868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231640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47408</w:t>
            </w:r>
          </w:p>
        </w:tc>
      </w:tr>
      <w:tr>
        <w:trPr>
          <w:trHeight w:val="7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23014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86184</w:t>
            </w:r>
          </w:p>
        </w:tc>
      </w:tr>
      <w:tr>
        <w:trPr>
          <w:trHeight w:val="7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19730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416639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166251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166251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42824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123427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213098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203333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34620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147713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37290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37290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</w:t>
            </w:r>
          </w:p>
        </w:tc>
      </w:tr>
      <w:tr>
        <w:trPr>
          <w:trHeight w:val="2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121521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75578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75578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75578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35048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35048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26642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</w:p>
        </w:tc>
      </w:tr>
      <w:tr>
        <w:trPr>
          <w:trHeight w:val="7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137111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44314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21175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14981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23139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85278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85278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</w:t>
            </w:r>
          </w:p>
        </w:tc>
      </w:tr>
      <w:tr>
        <w:trPr>
          <w:trHeight w:val="2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</w:t>
            </w:r>
          </w:p>
        </w:tc>
      </w:tr>
      <w:tr>
        <w:trPr>
          <w:trHeight w:val="10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оңтайлы және тиімді қала құрылыстық игеруді қамтамасыз ету жөніндегі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80645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80645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80645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80645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40544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40544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20905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20605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19351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елдi мекендердiң әлеуметтiк саласының мамандарын әлеуметтiк қолдау шараларын iске асыру үшiн бюджеттiк кредиттер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-143301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143301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123297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123297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123297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123297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 N 4-38-234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4-42-261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4-38-234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аудандық бюджетінің бюджеттік даму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565"/>
        <w:gridCol w:w="686"/>
        <w:gridCol w:w="686"/>
        <w:gridCol w:w="686"/>
        <w:gridCol w:w="9988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</w:tr>
      <w:tr>
        <w:trPr>
          <w:trHeight w:val="3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</w:tr>
      <w:tr>
        <w:trPr>
          <w:trHeight w:val="18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3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8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10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