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2c25" w14:textId="0952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 және қазан-желтоқсан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2011 жылғы 30 наурыздағы N 179 қаулысы. Алматы облысының Әділет департаменті Панфилов ауданының Әділет басқармасында 2011 жылы 03 мамырда N 2-16-135 тіркелді. Күші жойылды - Алматы облысы Панфилов аудандық әкімдігінің 2012 жылғы 26 наурыздағы N 193 қаулысымен</w:t>
      </w:r>
    </w:p>
    <w:p>
      <w:pPr>
        <w:spacing w:after="0"/>
        <w:ind w:left="0"/>
        <w:jc w:val="both"/>
      </w:pPr>
      <w:r>
        <w:rPr>
          <w:rFonts w:ascii="Times New Roman"/>
          <w:b w:val="false"/>
          <w:i w:val="false"/>
          <w:color w:val="ff0000"/>
          <w:sz w:val="28"/>
        </w:rPr>
        <w:t xml:space="preserve">      Ескерту. Күші жойылды - Алматы облысы Панфилов аудандық әкімдігінің 2012.03.26 </w:t>
      </w:r>
      <w:r>
        <w:rPr>
          <w:rFonts w:ascii="Times New Roman"/>
          <w:b w:val="false"/>
          <w:i w:val="false"/>
          <w:color w:val="ff0000"/>
          <w:sz w:val="28"/>
        </w:rPr>
        <w:t>N 193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Республикасының Президентінің 2011 жылдың 03 наурыздағы N 1163 "Белгіленген әскери қызмет мерзімін өткерген мерзімді әскери қызметтегі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жылдың 03 наурызындағы N 1163 Жарлығын іске асыру туралы N 250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 ауылдық округ әкімдеріне Жаркент қаласы, Розыбакиев көшесі, 36 үй мекен-жайындағы шақыру учаскесіне "Панфилов ауданының Қорғаныс істері жөніндегі бөлімі" мемлекеттік мекемесі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шақыру бойынша белгіленген әскери қызмет мерзімдерін өткермеген азаматтар 2011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Қала, ауылдық округ әкімдері 2011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"Панфилов аудандық ішкі істер бөлімі" мемлекеттік мекемесі (Амиров Мейрамбай Кенжебайұлы келісім бойынша) әскери міндеттерін орындаудан жалтарған адамдарды іздестіруді және ұстауды өз құзіреті шегінде ұйымдастырып жүргізсін, ішкі істер органдары әскери қызметке шақырудан жалтарған адамдарды жеткізуді сондай-ақ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"Панфилов ауданының қаржы бөлімі" мемлекеттік мекемесі әскерге шақыруды ұйымдастыру және жүргізу жөніндегі іс-шараларды қаржыландыруды бюджетте көзделген қаражат шегінде қамтамасыз етсін.</w:t>
      </w:r>
      <w:r>
        <w:br/>
      </w:r>
      <w:r>
        <w:rPr>
          <w:rFonts w:ascii="Times New Roman"/>
          <w:b w:val="false"/>
          <w:i w:val="false"/>
          <w:color w:val="000000"/>
          <w:sz w:val="28"/>
        </w:rPr>
        <w:t>
</w:t>
      </w:r>
      <w:r>
        <w:rPr>
          <w:rFonts w:ascii="Times New Roman"/>
          <w:b w:val="false"/>
          <w:i w:val="false"/>
          <w:color w:val="000000"/>
          <w:sz w:val="28"/>
        </w:rPr>
        <w:t>
      7. Аудан әкімдігінің 2010 жылғы 5 мамырдағы "Қазақстан Республикасының азаматтарын 2010 жылдың сәуір-маусымында және қазан-желтоқсанында кезекті мерзімді әскери қызметке шақырылуын жүргізуді ұйымдастырып, қамтамасыз ету туралы" N 239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 (нормативтік құқықтық акті 2010 жылдың 25 мамырында нормативтік құқықтық кесімдерді мемлекеттік тіркеу тізіміне N 2-16-114 болып енгізілген, аудандық "Жаркент өңірі" газетінің 2010 жылғы 10-шы тамызында N 28 санында жарияланған).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жасау аудан әкімінің орынбасары Раев Амантай Абдықадырұлына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Келемсейіт</w:t>
      </w:r>
    </w:p>
    <w:bookmarkStart w:name="z11" w:id="1"/>
    <w:p>
      <w:pPr>
        <w:spacing w:after="0"/>
        <w:ind w:left="0"/>
        <w:jc w:val="both"/>
      </w:pPr>
      <w:r>
        <w:rPr>
          <w:rFonts w:ascii="Times New Roman"/>
          <w:b w:val="false"/>
          <w:i w:val="false"/>
          <w:color w:val="000000"/>
          <w:sz w:val="28"/>
        </w:rPr>
        <w:t>
Аудан әкімдігінің 2011 жылдың</w:t>
      </w:r>
      <w:r>
        <w:br/>
      </w:r>
      <w:r>
        <w:rPr>
          <w:rFonts w:ascii="Times New Roman"/>
          <w:b w:val="false"/>
          <w:i w:val="false"/>
          <w:color w:val="000000"/>
          <w:sz w:val="28"/>
        </w:rPr>
        <w:t>
30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2011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179 қаулысына</w:t>
      </w:r>
      <w:r>
        <w:br/>
      </w:r>
      <w:r>
        <w:rPr>
          <w:rFonts w:ascii="Times New Roman"/>
          <w:b w:val="false"/>
          <w:i w:val="false"/>
          <w:color w:val="000000"/>
          <w:sz w:val="28"/>
        </w:rPr>
        <w:t>
1-қосымша</w:t>
      </w:r>
    </w:p>
    <w:bookmarkEnd w:id="1"/>
    <w:bookmarkStart w:name="z12" w:id="2"/>
    <w:p>
      <w:pPr>
        <w:spacing w:after="0"/>
        <w:ind w:left="0"/>
        <w:jc w:val="left"/>
      </w:pPr>
      <w:r>
        <w:rPr>
          <w:rFonts w:ascii="Times New Roman"/>
          <w:b/>
          <w:i w:val="false"/>
          <w:color w:val="000000"/>
        </w:rPr>
        <w:t xml:space="preserve"> 
Аудандық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6915"/>
      </w:tblGrid>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Мақсат Жақияұлы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Қорғаныс істері жөніндегі бөлімі" мемлекеттік мекемесінің бастығы, комиссия төрағасы</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Насырбеков Хамза Бекназарұлы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 жалпы бөлімінің бас маманы, әскери жұмылдыру жөніндегі жауапты маман,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Керімқұлов Руслан Тоқтарбайұлы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ішкі істер бөлімі" мемлекеттік мекемесі бастығының орынбасары, комиссия мүшесі</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Әлпейісов Тұрысбек Тохтасынұлы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Денсаулық сақтау Министрлігі Алматы облысы әкімдігінің Панфилов ауданының орталық ауруханасы" коммуналдық мемлекеттік қазыналық кәсіпорынның хирург-дәрігері, медициналық комиссиясының төрағасы, комиссия мүшесі</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Тұрсынхан Райбекқызы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Денсаулық сақтау Министрлігі Алматы облысы әкімдігінің Панфилов ауданының орталық ауруханасы" коммуналдық мемлекеттік қазыналық кәсіпорынның медбикесі, комиссия хатшысы</w:t>
            </w:r>
          </w:p>
        </w:tc>
      </w:tr>
    </w:tbl>
    <w:bookmarkStart w:name="z13" w:id="3"/>
    <w:p>
      <w:pPr>
        <w:spacing w:after="0"/>
        <w:ind w:left="0"/>
        <w:jc w:val="both"/>
      </w:pPr>
      <w:r>
        <w:rPr>
          <w:rFonts w:ascii="Times New Roman"/>
          <w:b w:val="false"/>
          <w:i w:val="false"/>
          <w:color w:val="000000"/>
          <w:sz w:val="28"/>
        </w:rPr>
        <w:t>
Аудан әкімдігінің 2011 жылдың</w:t>
      </w:r>
      <w:r>
        <w:br/>
      </w:r>
      <w:r>
        <w:rPr>
          <w:rFonts w:ascii="Times New Roman"/>
          <w:b w:val="false"/>
          <w:i w:val="false"/>
          <w:color w:val="000000"/>
          <w:sz w:val="28"/>
        </w:rPr>
        <w:t>
30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2011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179 қаулысына</w:t>
      </w:r>
      <w:r>
        <w:br/>
      </w:r>
      <w:r>
        <w:rPr>
          <w:rFonts w:ascii="Times New Roman"/>
          <w:b w:val="false"/>
          <w:i w:val="false"/>
          <w:color w:val="000000"/>
          <w:sz w:val="28"/>
        </w:rPr>
        <w:t>
2-қосымша</w:t>
      </w:r>
    </w:p>
    <w:bookmarkEnd w:id="3"/>
    <w:bookmarkStart w:name="z14" w:id="4"/>
    <w:p>
      <w:pPr>
        <w:spacing w:after="0"/>
        <w:ind w:left="0"/>
        <w:jc w:val="left"/>
      </w:pPr>
      <w:r>
        <w:rPr>
          <w:rFonts w:ascii="Times New Roman"/>
          <w:b/>
          <w:i w:val="false"/>
          <w:color w:val="000000"/>
        </w:rPr>
        <w:t xml:space="preserve"> 
Азаматтарды әскери қызметке шақыру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444"/>
        <w:gridCol w:w="1261"/>
        <w:gridCol w:w="510"/>
        <w:gridCol w:w="483"/>
        <w:gridCol w:w="442"/>
        <w:gridCol w:w="523"/>
        <w:gridCol w:w="483"/>
        <w:gridCol w:w="455"/>
        <w:gridCol w:w="455"/>
        <w:gridCol w:w="496"/>
        <w:gridCol w:w="469"/>
        <w:gridCol w:w="428"/>
        <w:gridCol w:w="456"/>
        <w:gridCol w:w="483"/>
        <w:gridCol w:w="483"/>
        <w:gridCol w:w="442"/>
        <w:gridCol w:w="510"/>
        <w:gridCol w:w="469"/>
        <w:gridCol w:w="497"/>
        <w:gridCol w:w="483"/>
        <w:gridCol w:w="483"/>
        <w:gridCol w:w="483"/>
        <w:gridCol w:w="40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450"/>
        <w:gridCol w:w="1236"/>
        <w:gridCol w:w="565"/>
        <w:gridCol w:w="497"/>
        <w:gridCol w:w="483"/>
        <w:gridCol w:w="469"/>
        <w:gridCol w:w="483"/>
        <w:gridCol w:w="538"/>
        <w:gridCol w:w="456"/>
        <w:gridCol w:w="429"/>
        <w:gridCol w:w="483"/>
        <w:gridCol w:w="442"/>
        <w:gridCol w:w="456"/>
        <w:gridCol w:w="483"/>
        <w:gridCol w:w="483"/>
        <w:gridCol w:w="442"/>
        <w:gridCol w:w="429"/>
        <w:gridCol w:w="470"/>
        <w:gridCol w:w="566"/>
        <w:gridCol w:w="552"/>
        <w:gridCol w:w="661"/>
        <w:gridCol w:w="566"/>
      </w:tblGrid>
      <w:tr>
        <w:trPr>
          <w:trHeight w:val="1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358"/>
        <w:gridCol w:w="1187"/>
        <w:gridCol w:w="438"/>
        <w:gridCol w:w="374"/>
        <w:gridCol w:w="438"/>
        <w:gridCol w:w="451"/>
        <w:gridCol w:w="502"/>
        <w:gridCol w:w="489"/>
        <w:gridCol w:w="489"/>
        <w:gridCol w:w="451"/>
        <w:gridCol w:w="528"/>
        <w:gridCol w:w="438"/>
        <w:gridCol w:w="464"/>
        <w:gridCol w:w="438"/>
        <w:gridCol w:w="438"/>
        <w:gridCol w:w="425"/>
        <w:gridCol w:w="489"/>
        <w:gridCol w:w="412"/>
        <w:gridCol w:w="438"/>
        <w:gridCol w:w="515"/>
        <w:gridCol w:w="438"/>
        <w:gridCol w:w="451"/>
        <w:gridCol w:w="490"/>
        <w:gridCol w:w="502"/>
      </w:tblGrid>
      <w:tr>
        <w:trPr>
          <w:trHeight w:val="75"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1414"/>
        <w:gridCol w:w="1233"/>
        <w:gridCol w:w="469"/>
        <w:gridCol w:w="469"/>
        <w:gridCol w:w="469"/>
        <w:gridCol w:w="523"/>
        <w:gridCol w:w="482"/>
        <w:gridCol w:w="537"/>
        <w:gridCol w:w="483"/>
        <w:gridCol w:w="469"/>
        <w:gridCol w:w="469"/>
        <w:gridCol w:w="469"/>
        <w:gridCol w:w="510"/>
        <w:gridCol w:w="469"/>
        <w:gridCol w:w="496"/>
        <w:gridCol w:w="415"/>
        <w:gridCol w:w="483"/>
        <w:gridCol w:w="564"/>
        <w:gridCol w:w="469"/>
        <w:gridCol w:w="578"/>
        <w:gridCol w:w="578"/>
        <w:gridCol w:w="605"/>
      </w:tblGrid>
      <w:tr>
        <w:trPr>
          <w:trHeight w:val="195"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371"/>
        <w:gridCol w:w="1205"/>
        <w:gridCol w:w="466"/>
        <w:gridCol w:w="374"/>
        <w:gridCol w:w="493"/>
        <w:gridCol w:w="440"/>
        <w:gridCol w:w="453"/>
        <w:gridCol w:w="467"/>
        <w:gridCol w:w="493"/>
        <w:gridCol w:w="467"/>
        <w:gridCol w:w="467"/>
        <w:gridCol w:w="480"/>
        <w:gridCol w:w="493"/>
        <w:gridCol w:w="493"/>
        <w:gridCol w:w="427"/>
        <w:gridCol w:w="493"/>
        <w:gridCol w:w="493"/>
        <w:gridCol w:w="520"/>
        <w:gridCol w:w="546"/>
        <w:gridCol w:w="546"/>
        <w:gridCol w:w="493"/>
        <w:gridCol w:w="507"/>
        <w:gridCol w:w="480"/>
      </w:tblGrid>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346"/>
        <w:gridCol w:w="1199"/>
        <w:gridCol w:w="426"/>
        <w:gridCol w:w="452"/>
        <w:gridCol w:w="492"/>
        <w:gridCol w:w="479"/>
        <w:gridCol w:w="479"/>
        <w:gridCol w:w="466"/>
        <w:gridCol w:w="531"/>
        <w:gridCol w:w="466"/>
        <w:gridCol w:w="492"/>
        <w:gridCol w:w="466"/>
        <w:gridCol w:w="439"/>
        <w:gridCol w:w="518"/>
        <w:gridCol w:w="453"/>
        <w:gridCol w:w="479"/>
        <w:gridCol w:w="453"/>
        <w:gridCol w:w="466"/>
        <w:gridCol w:w="558"/>
        <w:gridCol w:w="584"/>
        <w:gridCol w:w="492"/>
        <w:gridCol w:w="492"/>
        <w:gridCol w:w="453"/>
      </w:tblGrid>
      <w:tr>
        <w:trPr>
          <w:trHeight w:val="135"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Панфилов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М. Мұқанов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