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d47a" w14:textId="d7ed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ауылдық жерде жұмыс істейтін білім берудің педагог қызметкерлеріне тұрғын үй-жайларды жылыту үшін отын сатып алуға біржолғы ақшалай өтемақы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2011 жылғы 26 қыркүйектегі N  4-51-311 шешімі. Алматы облысының Әділет департаменті Панфилов ауданының Әділет басқармасында 2011 жылы 11 қазанда N 2-16-138 тіркелді. Күші жойылды - Алматы облысы Панфилов аудандық мәслихатының 2011 жылғы 20 желтоқсандағы № 4-55-344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Панфилов аудандық мәслихатының 20.12.2011 № 4-55-344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2007 жылғы 27 шілдедегі "Білім туралы" Заңының 53–бабының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ауданының ауылдық жерде жұмыс істейтін білім берудің педагог қызметкерлеріне 2011 жылғы бюджет қаражаты есебінен тұрғын үй-жайларды жылыту үшін отын сатып алуға бес айлық есептік көрсеткіш көлемінде біржолғы ақшалай өтемақы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"Панфилов аудандық жұмыспен қамту және әлеуметтік бағдарламалар бөлімі" мемлекеттік мекемесі (Жақыбай Азат Жапарұлы) біржолғы ақшалай өтемақының төленуін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К. Илахунов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