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5c21" w14:textId="13a5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22 желтоқсандағы "Панфилов ауданының 2011-2013 жылдарға арналған аудандық бюджеті туралы" N 4-38-234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2011 жылғы 21 қазандағы N 4-52-317 шешімі. Алматы облысының Әділет департаменті Панфилов ауданының Әділет басқармасында 2011 жылы 24 қазанда N 2-16-139 тіркелді. Күші жойылды - Алматы облысы Панфилов аудандық мәслихатының 2014 жылғы 20 желтоқсандағы № 4-55-344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мәслихатының 20.12.2011 № 4-55-344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мәслихатының 2010 жылғы 22 желтоқсандағы "Панфилов ауданының 2011-2013 жылдарға арналған аудандық бюджеті туралы" N 4-38-234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желтоқсандағы нормативтік құқықтық актілерді мемлекеттік тіркеу Тізілімінде 2-16-126 нөмірмен тіркелген, 2011 жылғы 15 қаңтардағы N 3 "Жаркент өңірі" газетіне жарияланған), Панфилов аудандық мәслихатының 2011 жылғы 21 ақпандағы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4-42-261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2-16-132 нөмірмен тіркелген, 2011 жылғы 12 наурыздағы N 12 "Жаркент өңірі" газетіне жарияланған), Панфилов аудандық мәслихатының 2011 жылғы 18 наурыздағы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4-44-269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04 сәуірдегі нормативтік құқықтық актілерді мемлекеттік тіркеу Тізілімінде 2-16-133 нөмірмен тіркелген, 2011 жылғы 09 сәуіріндегі N 15 "Жаркент өңірі" газетіне жарияланған), Панфилов аудандық мәслихатының 2011 жылғы 12 сәуірдегі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4-46-280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сәуірдегі нормативтік құқықтық актілерді мемлекеттік тіркеу Тізілімінде 2-16-134 нөмірмен тіркелген, 2011 жылғы 01 мамырдағы N 18 "Жаркент өңірі" газетіне жарияланған), Панфилов аудандық мәслихатының 2011 жылғы 18 шілдедегі "Панфилов аудандық мәслихатының 2010 жылғы 22 желтоқсандағы "Панфилов ауданының 2011-2013 жылдарға арналған аудандық бюджеті туралы" N 4-38-234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4-48-297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шілдеде нормативтік құқықтық актілерді мемлекеттік тіркеу Тізілімінде 2-16-136 нөмірмен тіркелген, 2011 жылғы 06 тамыздағы N 31 "Жаркент өңірі" газетіне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бойынша "5254926" саны "5658676"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бойынша "810563" саны "784305"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бойынша "101340" саны "100240"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бойынша "3120" саны "40478"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бойынша "4339903" саны "4733653"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бойынша "429378" саны "518386"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бойынша "386721" саны "691463"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бойынша "6088864" саны "6220448"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бойынша "273444" саны "287409"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"қорғанысқа" "64820" саны "66190"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"4103364" саны "4213536"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"261960" саны "223690"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шаруашылыққа" "913155" саны "944359"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кеңістiкке" "129371" саны "132943"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"125504" саны "128667"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"12115" саны "13345"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коммуникацияларға" "160595" саны "165095"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"40644" саны "41322"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Оңласынов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"Панфилов ауданның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4-52-317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4-38-234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2011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453"/>
        <w:gridCol w:w="511"/>
        <w:gridCol w:w="492"/>
        <w:gridCol w:w="9445"/>
        <w:gridCol w:w="182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5658676</w:t>
            </w:r>
          </w:p>
        </w:tc>
      </w:tr>
      <w:tr>
        <w:trPr>
          <w:trHeight w:val="40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784305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738419</w:t>
            </w:r>
          </w:p>
        </w:tc>
      </w:tr>
      <w:tr>
        <w:trPr>
          <w:trHeight w:val="46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568492</w:t>
            </w:r>
          </w:p>
        </w:tc>
      </w:tr>
      <w:tr>
        <w:trPr>
          <w:trHeight w:val="82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558866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40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76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09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4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кәсiпкерлерден,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9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40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143684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138589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9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55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111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40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78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75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76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9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1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14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147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3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45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мемлекеттiк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берiлетiн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iстерi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iстер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өтiнiштерден,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(төрелiк)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159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мемлекеттiк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30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11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бергенi үшiн мемлекеттiк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1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ресiмдегенi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9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 тіркегені үшiн 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28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белгi беретiн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және калибрi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дейiнгiлерiн қоспағанда) әрбiр бiрлiгiн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және қайта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8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100240</w:t>
            </w:r>
          </w:p>
        </w:tc>
      </w:tr>
      <w:tr>
        <w:trPr>
          <w:trHeight w:val="4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6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15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22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193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өндiрiп алулар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82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45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4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43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дебиторлық,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қайтарылуы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7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435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4733653</w:t>
            </w:r>
          </w:p>
        </w:tc>
      </w:tr>
      <w:tr>
        <w:trPr>
          <w:trHeight w:val="72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4733653</w:t>
            </w:r>
          </w:p>
        </w:tc>
      </w:tr>
      <w:tr>
        <w:trPr>
          <w:trHeight w:val="45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4733653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518386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691463</w:t>
            </w:r>
          </w:p>
        </w:tc>
      </w:tr>
      <w:tr>
        <w:trPr>
          <w:trHeight w:val="36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609"/>
        <w:gridCol w:w="750"/>
        <w:gridCol w:w="710"/>
        <w:gridCol w:w="8757"/>
        <w:gridCol w:w="182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6220448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287409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83537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148039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14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</w:tr>
      <w:tr>
        <w:trPr>
          <w:trHeight w:val="18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 және оларды жою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18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4213536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447631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407398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407398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3390522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3386308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3359512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375383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79489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14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14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17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</w:t>
            </w:r>
          </w:p>
        </w:tc>
      </w:tr>
      <w:tr>
        <w:trPr>
          <w:trHeight w:val="18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944359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633595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15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632605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131686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269569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82382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18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14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</w:t>
            </w:r>
          </w:p>
        </w:tc>
      </w:tr>
      <w:tr>
        <w:trPr>
          <w:trHeight w:val="11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4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16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14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14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14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iске асыру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-437694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437694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