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fc72a" w14:textId="d4fc7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жылғы 22 желтоқсандағы "Панфилов ауданының 2011-2013 жылдарға арналған аудандық бюджеті туралы" N 4-38-234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Панфилов аудандық мәслихатының 2011 жылғы 14 қарашадағы N 4-53-330 шешімі. Алматы облысының Әділет департаменті Панфилов ауданының Әділет басқармасында 2011 жылы 16 қарашада N 2-16-143 тіркелді. Күші жойылды - Алматы облысы Панфилов аудандық мәслихатының 2011 жылғы 20 желтоқсанғы № 4-55-344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 Ескерту. Күші жойылды - Алматы облысы Панфилов аудандық мәслихатының 20.12.2011 № 4-55-344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2008 жылдың 04 желтоқсандағы Бюджет Кодексінің 106-бабының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жылдың 23 қаңтарындағы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Панфилов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Панфилов аудандық мәслихатының 2010 жылғы 22 желтоқсандағы "Панфилов ауданының 2011-2013 жылдарға арналған аудандық бюджеті туралы" N 4-38-234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(2010 жылғы 30 желтоқсандағы нормативтік құқықтық актілерді мемлекеттік тіркеу тізілімінде 2-16-126 нөмірмен тіркелген, 2011 жылғы 15 қаңтардағы N 3 "Жаркент өңірі" газетіне жарияланған), Панфилов аудандық мәслихатының 2011 жылғы 21 ақпандағы "Панфилов аудандық мәслихатының 2010 жылғы 22 желтоқсандағы "Панфилов ауданының 2011-2013 жылдарға арналған аудандық бюджеті туралы" N 4-38-234 шешіміне өзгерістер мен толықтырулар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N 4-42-261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жылғы 28 ақпандағы нормативтік құқықтық актілерді мемлекеттік тіркеу тізілімінде 2-16-132 нөмірмен тіркелген, 2011 жылғы 12 наурыздағы N 12 "Жаркент өңірі" газетіне жарияланған), Панфилов аудандық мәслихатының 2011 жылғы 18 наурыздағы "Панфилов аудандық мәслихатының 2010 жылғы 22 желтоқсандағы "Панфилов ауданының 2011-2013 жылдарға арналған аудандық бюджеті туралы" N 4-38-234 шешіміне өзгерістер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N 4-44-269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жылғы 04 сәуірдегі нормативтік құқықтық актілерді мемлекеттік тіркеу тізілімінде 2-16-133 нөмірмен тіркелген, 2011 жылғы 09 сәуіріндегі N 15 "Жаркент өңірі" газетіне жарияланған), Панфилов аудандық мәслихатының 2011 жылғы 12 сәуірдегі "Панфилов аудандық мәслихатының 2010 жылғы 22 желтоқсандағы "Панфилов ауданының 2011-2013 жылдарға арналған аудандық бюджеті туралы" N 4-38-234 шешіміне өзгерістер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N 4-46-280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жылғы 21 сәуірдегі нормативтік құқықтық актілерді мемлекеттік тіркеу тізілімінде 2-16-134 нөмірмен тіркелген, 2011 жылғы 01 мамырдағы N 18 "Жаркент өңірі" газетіне жарияланған), Панфилов аудандық мәслихатының 2011 жылғы 18 шілдедегі "Панфилов аудандық мәслихатының 2010 жылғы 22 желтоқсандағы "Панфилов ауданының 2011-2013 жылдарға арналған аудандық бюджеті туралы" N 4-38-234 шешіміне өзгерістер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N 4-48-297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жылғы 25 шілдеде нормативтік құқықтық актілерді мемлекеттік тіркеу тізілімінде 2-16-136 нөмірмен тіркелген, 2011 жылғы 06 тамыздағы N 31 "Жаркент өңірі" газетіне жарияланған), Панфилов аудандық мәслихатының 2011 жылғы 21 қазандағы "Панфилов аудандық мәслихатының 2010 жылғы 22 желтоқсандағы "Панфилов ауданының 2011-2013 жылдарға арналған аудандық бюджеті туралы" N 4-38-234 шешіміне өзгерістер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N 4-53-330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жылғы 24 қазандағы нормативтік құқықтық актілерді мемлекеттік тіркеу тізілімінде 2-16-139 нөмірмен тіркелген, 2011 жылғы 05 қарашадағы N 44 "Жаркент өңірі" газетіне жарияланған) төмендегідей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"5658676" саны "5800851"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"трансферттердің түсімдері" "4733653" саны "4875828" санына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"ағымдағы нысаналы трансферттер" "518386" саны "524894"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"нысаналы даму трансферттері" "691463" саны "827130"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"6220448" саны "6023464"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"Таза бюджеттік несиелендірулер" сөзі "кедит беру" сөзіне "19351" саны "20521"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"бюджеттік несиелер" "20004" саны "20664"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 қалдықтарынан пайдаланылатын қалдықтары 246439 мың теңге" жолынан кейін.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"бюджет тапшылығы" -266959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"бюджет тапшылығын қаржыландыру" 266959 мың теңге" жолдарымен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>4-тармақтағы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"жалпы сипаттағы мемлекеттiк қызметтерге" "287409" саны "293488"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"қорғанысқа" "66190" саны "65484"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"қоғамдық тәртіп, қауіпсіздік, құқық, сот, қылмыстық-атқару қызметіне" "2880" саны "2654"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"білім беруге" "4213536" саны "4220662"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"әлеуметтiк көмек және әлеуметтiк қамсыздандыруға" "223690" саны "225515"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"тұрғын үй-коммуналдық шаруашылыққа" "944359" саны "727072" 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ffff"/>
          <w:sz w:val="28"/>
        </w:rPr>
        <w:t>      "</w:t>
      </w:r>
      <w:r>
        <w:rPr>
          <w:rFonts w:ascii="Times New Roman"/>
          <w:b w:val="false"/>
          <w:i w:val="false"/>
          <w:color w:val="000000"/>
          <w:sz w:val="28"/>
        </w:rPr>
        <w:t>мәдениет, спорт, туризм және ақпараттық кеңістiкке" "132943" саны "135243"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"ауыл, су, орман, балық шаруашылығы, ерекше қорғалатын табиғи аумақтар, қоршаған ортаны және жануарлар дүниесін қорғау, жер қатынастарына" "128667" саны "131584"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"өнеркәсіп, сәулет, қала құрылысы және құрылыс қызметіне" "13345" саны "13545"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"басқаларға" "41322" саны "41938"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"басқаларға 41322 мың теңге" жолынан кейін "борышқа қызмет көрсету 11 мың теңге" жолымен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Осы шешім 2011 жылдың 01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Аудандық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М. Оңласынов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Т. Оспанов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"Панфилов ауданның экономика,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кәсіпкерлік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Ақан Ақатұлы Оспанов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 қараша 2011 жыл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Панфилов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14 қарашада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Панфилов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"Панфилов ауданының 2011-2013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4-38-234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өзгерістер мен толықтырулар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 N 4-53-330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Панфилов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"Панфилов ауданының 2011-2013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4-38-234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 1-қосымша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Панфилов ауданының 2011 жылға арналған аудандық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9"/>
        <w:gridCol w:w="492"/>
        <w:gridCol w:w="431"/>
        <w:gridCol w:w="492"/>
        <w:gridCol w:w="9115"/>
        <w:gridCol w:w="2101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1.Кірістер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5800851</w:t>
            </w:r>
          </w:p>
        </w:tc>
      </w:tr>
      <w:tr>
        <w:trPr>
          <w:trHeight w:val="40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784305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738419</w:t>
            </w:r>
          </w:p>
        </w:tc>
      </w:tr>
      <w:tr>
        <w:trPr>
          <w:trHeight w:val="46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568492</w:t>
            </w:r>
          </w:p>
        </w:tc>
      </w:tr>
      <w:tr>
        <w:trPr>
          <w:trHeight w:val="19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кәсiпкерлердiң мүлкiне салынатын салық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558866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мүлкiне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9626</w:t>
            </w:r>
          </w:p>
        </w:tc>
      </w:tr>
      <w:tr>
        <w:trPr>
          <w:trHeight w:val="40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21883</w:t>
            </w:r>
          </w:p>
        </w:tc>
      </w:tr>
      <w:tr>
        <w:trPr>
          <w:trHeight w:val="76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 алынатын жер салығы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</w:t>
            </w:r>
          </w:p>
        </w:tc>
      </w:tr>
      <w:tr>
        <w:trPr>
          <w:trHeight w:val="109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Өнеркәсiп, көлiк, байланыс, 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жерiне және ауыл шаруашылығына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арналмаған өзге де жерге салынатын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салығы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40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тұлғалардан, жеке кәсiпкерлерден,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нотариустар мен адвокаттардан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109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 жерлерiне заңды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тұлғалардан, жеке кәсiпкерлерден,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нотариустар мен адвокаттардан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13335</w:t>
            </w:r>
          </w:p>
        </w:tc>
      </w:tr>
      <w:tr>
        <w:trPr>
          <w:trHeight w:val="40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143684</w:t>
            </w:r>
          </w:p>
        </w:tc>
      </w:tr>
      <w:tr>
        <w:trPr>
          <w:trHeight w:val="72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тұлғалардан көлiк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5095</w:t>
            </w:r>
          </w:p>
        </w:tc>
      </w:tr>
      <w:tr>
        <w:trPr>
          <w:trHeight w:val="72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тұлғалардан көлік құралдарына салынатын салық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138589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</w:t>
            </w:r>
          </w:p>
        </w:tc>
      </w:tr>
      <w:tr>
        <w:trPr>
          <w:trHeight w:val="39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</w:t>
            </w:r>
          </w:p>
        </w:tc>
      </w:tr>
      <w:tr>
        <w:trPr>
          <w:trHeight w:val="72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32489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өзінің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бензин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(авиациялықты қоспағанда)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6761</w:t>
            </w:r>
          </w:p>
        </w:tc>
      </w:tr>
      <w:tr>
        <w:trPr>
          <w:trHeight w:val="111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саудада өткізетін, сондай-ақ өз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мұқтаждарына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 отыны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</w:p>
        </w:tc>
      </w:tr>
      <w:tr>
        <w:trPr>
          <w:trHeight w:val="72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 түсімдер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8801</w:t>
            </w:r>
          </w:p>
        </w:tc>
      </w:tr>
      <w:tr>
        <w:trPr>
          <w:trHeight w:val="40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участкелерін пайдаланғаны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8801</w:t>
            </w:r>
          </w:p>
        </w:tc>
      </w:tr>
      <w:tr>
        <w:trPr>
          <w:trHeight w:val="78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12851</w:t>
            </w:r>
          </w:p>
        </w:tc>
      </w:tr>
      <w:tr>
        <w:trPr>
          <w:trHeight w:val="7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кәсіпкерлерді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үшін алынатын алым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</w:p>
        </w:tc>
      </w:tr>
      <w:tr>
        <w:trPr>
          <w:trHeight w:val="76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түрлерiмен айналысу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 үшiн алынатын лицензиялық алым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109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мемлекеттік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филиалдар мен өкілдіктерді есептік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тіркегені, сондай-ақ оларды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үшін алым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5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мүлікті кепілдікке салуды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тіркегені және кеменiң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жасалып жатқан кеменiң ипотекасы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72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мемлекеттік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оларды қайта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48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мүлікке және олармен мәміле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 құқығын мемлекеттік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6608</w:t>
            </w:r>
          </w:p>
        </w:tc>
      </w:tr>
      <w:tr>
        <w:trPr>
          <w:trHeight w:val="14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маңызы бар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мекендердегі жалпы пайдаланудағы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бөлу жолағында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(көрнекі) жарнамаларды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орналастырғаны үшін алынатын төлем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6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3554</w:t>
            </w:r>
          </w:p>
        </w:tc>
      </w:tr>
      <w:tr>
        <w:trPr>
          <w:trHeight w:val="36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3554</w:t>
            </w:r>
          </w:p>
        </w:tc>
      </w:tr>
      <w:tr>
        <w:trPr>
          <w:trHeight w:val="14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13397</w:t>
            </w:r>
          </w:p>
        </w:tc>
      </w:tr>
      <w:tr>
        <w:trPr>
          <w:trHeight w:val="3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13397</w:t>
            </w:r>
          </w:p>
        </w:tc>
      </w:tr>
      <w:tr>
        <w:trPr>
          <w:trHeight w:val="45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сотқа берiлетiн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арыздарынан алынатын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бажды қоспағанда, мемлекеттiк баж сотқа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берiлетiн талап арыздардан,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ету iстерi арыздарынан,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жүргiзiлетiн iстер бойынша арыздардан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(шағымдардан), сот бұйрығын шығару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 өтiнiштерден, атқару парағының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дубликатын беру туралы шағымдардан,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(төрелiк) соттардың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шетелдiк соттардың шешiмдерiн мәжбүрлеп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орындауға атқару парағын беру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шағымдардың, сот актiлерiнiң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парағының және өзге де құжаттардың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көшiрмелерiн қайта беру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шағымдардан алынады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</w:t>
            </w:r>
          </w:p>
        </w:tc>
      </w:tr>
      <w:tr>
        <w:trPr>
          <w:trHeight w:val="17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актiлерiн тiркегенi үшiн,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азаматтарға азаматтық хал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актiлерiн тiркеу туралы куәлiктердi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азаматтық хал актiлерi жазбаларын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өзгертуге, толықтыруға және 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келтiруге байланысты куәлiктердi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қайтадан бергенi үшiн мемлекеттiк баж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17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Шетелге баруға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 басқа мемлекеттерден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шақыруға құқық беретiн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ресiмдегенi үшiн,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құжаттарға өзгерiстер енгiзгенi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мемлекеттік баж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9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Шетелдiктердiң паспорттарына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ауыстыратын құжаттарына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Республикасынан кету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келу құқығына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виза бергенi үшiн мемлекеттiк баж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8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азаматтығын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алу,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азаматтығын қалпына келтiру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тоқтату туралы құжаттарды ресiмдегенi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мемлекеттiк баж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4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жерiн тiркегенi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69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Аңшы куәлігін бергенi және оны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 тіркегені үшiн мемлекеттік баж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2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тұлғалардың азаматтық,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қызметтiк қаруының (аңшылық суық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қаруды, белгi беретiн қаруды, ұңғысыз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атыс қаруын, механикалық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шашыратқыштарды, көзден жас ағызатын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тiтiркендiретiн заттар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толтырылған аэрозольдi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құрылғыларды, үрлемелi қуаты 7,5 Дж-дан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аспайтын пневматикалық қаруды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 және калибрi 4,5 мм-ге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дейiнгiлерiн қоспағанда) әрбiр бiрлiгiн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тiркегенi және қайта тiркегенi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мемлекеттiк баж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2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Қаруды және оның оқтарын сақтауға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сақтау мен алып жүруге,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тасымалдауға,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аумағына әкелуге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Республикасынан әкетуге рұқсат бергені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мемлекеттік баж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72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Тракторшы-машинистің куәлігі берілгені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мемлекеттік баж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100240</w:t>
            </w:r>
          </w:p>
        </w:tc>
      </w:tr>
      <w:tr>
        <w:trPr>
          <w:trHeight w:val="42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кірістер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</w:t>
            </w:r>
          </w:p>
        </w:tc>
      </w:tr>
      <w:tr>
        <w:trPr>
          <w:trHeight w:val="76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жалдаудан түсетін кірістер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</w:t>
            </w:r>
          </w:p>
        </w:tc>
      </w:tr>
      <w:tr>
        <w:trPr>
          <w:trHeight w:val="15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Банкiнiң бюджетiнен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мемлекеттiк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өсiмпұлдар,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өндiрiп алулар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44434</w:t>
            </w:r>
          </w:p>
        </w:tc>
      </w:tr>
      <w:tr>
        <w:trPr>
          <w:trHeight w:val="162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түсiмдердi қоспағанда,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бюджетiнен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өсiмпұлдар,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өндiрiп алулар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44434</w:t>
            </w:r>
          </w:p>
        </w:tc>
      </w:tr>
      <w:tr>
        <w:trPr>
          <w:trHeight w:val="82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мемлекеттiк органдар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әкiмшiлiк айыппұлдар, өсiмпұлдар,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44434</w:t>
            </w:r>
          </w:p>
        </w:tc>
      </w:tr>
      <w:tr>
        <w:trPr>
          <w:trHeight w:val="4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51395</w:t>
            </w:r>
          </w:p>
        </w:tc>
      </w:tr>
      <w:tr>
        <w:trPr>
          <w:trHeight w:val="42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51395</w:t>
            </w:r>
          </w:p>
        </w:tc>
      </w:tr>
      <w:tr>
        <w:trPr>
          <w:trHeight w:val="51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дебиторлық,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депоненттік берешегінің түсімі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72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 жергілікті бюджеттен алынған,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қаражаттардың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қайтарылуы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2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түсетін салықтық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басқа да түсімдер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</w:t>
            </w:r>
          </w:p>
        </w:tc>
      </w:tr>
      <w:tr>
        <w:trPr>
          <w:trHeight w:val="36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40478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 емес активтерді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40478</w:t>
            </w:r>
          </w:p>
        </w:tc>
      </w:tr>
      <w:tr>
        <w:trPr>
          <w:trHeight w:val="36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40478</w:t>
            </w:r>
          </w:p>
        </w:tc>
      </w:tr>
      <w:tr>
        <w:trPr>
          <w:trHeight w:val="36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40478</w:t>
            </w:r>
          </w:p>
        </w:tc>
      </w:tr>
      <w:tr>
        <w:trPr>
          <w:trHeight w:val="43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4875828</w:t>
            </w:r>
          </w:p>
        </w:tc>
      </w:tr>
      <w:tr>
        <w:trPr>
          <w:trHeight w:val="72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4875828</w:t>
            </w:r>
          </w:p>
        </w:tc>
      </w:tr>
      <w:tr>
        <w:trPr>
          <w:trHeight w:val="4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4875828</w:t>
            </w:r>
          </w:p>
        </w:tc>
      </w:tr>
      <w:tr>
        <w:trPr>
          <w:trHeight w:val="36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524894</w:t>
            </w:r>
          </w:p>
        </w:tc>
      </w:tr>
      <w:tr>
        <w:trPr>
          <w:trHeight w:val="36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827130</w:t>
            </w:r>
          </w:p>
        </w:tc>
      </w:tr>
      <w:tr>
        <w:trPr>
          <w:trHeight w:val="36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3523804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511"/>
        <w:gridCol w:w="671"/>
        <w:gridCol w:w="731"/>
        <w:gridCol w:w="8596"/>
        <w:gridCol w:w="2120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6023464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293488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256755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15291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15146</w:t>
            </w:r>
          </w:p>
        </w:tc>
      </w:tr>
      <w:tr>
        <w:trPr>
          <w:trHeight w:val="3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85480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73094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12386</w:t>
            </w:r>
          </w:p>
        </w:tc>
      </w:tr>
      <w:tr>
        <w:trPr>
          <w:trHeight w:val="3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155984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151014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4970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14563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14563</w:t>
            </w:r>
          </w:p>
        </w:tc>
      </w:tr>
      <w:tr>
        <w:trPr>
          <w:trHeight w:val="1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қала)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13092</w:t>
            </w:r>
          </w:p>
        </w:tc>
      </w:tr>
      <w:tr>
        <w:trPr>
          <w:trHeight w:val="1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алу, сақтау, бағалау және сату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экономика, бюджеттік жоспарлау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22170</w:t>
            </w:r>
          </w:p>
        </w:tc>
      </w:tr>
      <w:tr>
        <w:trPr>
          <w:trHeight w:val="18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19270</w:t>
            </w:r>
          </w:p>
        </w:tc>
      </w:tr>
      <w:tr>
        <w:trPr>
          <w:trHeight w:val="3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65484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62556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62556</w:t>
            </w:r>
          </w:p>
        </w:tc>
      </w:tr>
      <w:tr>
        <w:trPr>
          <w:trHeight w:val="1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оларды жою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62556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4220662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411595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3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407795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407795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3433564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4214</w:t>
            </w:r>
          </w:p>
        </w:tc>
      </w:tr>
      <w:tr>
        <w:trPr>
          <w:trHeight w:val="6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4214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3429350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3402554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26796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375503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295894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295894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79609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ақпараттандыру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12445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кешендерді сатып алу және жеткізу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38500</w:t>
            </w:r>
          </w:p>
        </w:tc>
      </w:tr>
      <w:tr>
        <w:trPr>
          <w:trHeight w:val="12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20078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8586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225515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197105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197105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46077</w:t>
            </w:r>
          </w:p>
        </w:tc>
      </w:tr>
      <w:tr>
        <w:trPr>
          <w:trHeight w:val="18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мамандарына отын сатып алуға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заңнамасына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17653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13669</w:t>
            </w:r>
          </w:p>
        </w:tc>
      </w:tr>
      <w:tr>
        <w:trPr>
          <w:trHeight w:val="1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8556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7079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23014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62831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құралдарымен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етуге және ымдау тілі мамандарының,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көмекшілердің қызмет көрсету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6847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10637</w:t>
            </w:r>
          </w:p>
        </w:tc>
      </w:tr>
      <w:tr>
        <w:trPr>
          <w:trHeight w:val="7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28410</w:t>
            </w:r>
          </w:p>
        </w:tc>
      </w:tr>
      <w:tr>
        <w:trPr>
          <w:trHeight w:val="1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28410</w:t>
            </w:r>
          </w:p>
        </w:tc>
      </w:tr>
      <w:tr>
        <w:trPr>
          <w:trHeight w:val="3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етуді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22800</w:t>
            </w:r>
          </w:p>
        </w:tc>
      </w:tr>
      <w:tr>
        <w:trPr>
          <w:trHeight w:val="8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</w:p>
        </w:tc>
      </w:tr>
      <w:tr>
        <w:trPr>
          <w:trHeight w:val="3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4160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730023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419177</w:t>
            </w:r>
          </w:p>
        </w:tc>
      </w:tr>
      <w:tr>
        <w:trPr>
          <w:trHeight w:val="4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3721</w:t>
            </w:r>
          </w:p>
        </w:tc>
      </w:tr>
      <w:tr>
        <w:trPr>
          <w:trHeight w:val="15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учаскелерiн алып қою, соның iшiнде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жолымен алып қою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жылжымайтын мүлiктi иелiктен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ұйымдастыру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415456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 құрылысы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224960</w:t>
            </w:r>
          </w:p>
        </w:tc>
      </w:tr>
      <w:tr>
        <w:trPr>
          <w:trHeight w:val="7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 және жайластыру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126296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инфрақұрылымдардың дамуы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64200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269651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5256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5256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264395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етуі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83160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159235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41195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41195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18122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7674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 адамдарды жерлеу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13731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135243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84682</w:t>
            </w:r>
          </w:p>
        </w:tc>
      </w:tr>
      <w:tr>
        <w:trPr>
          <w:trHeight w:val="4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саясат,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84682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84682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36008</w:t>
            </w:r>
          </w:p>
        </w:tc>
      </w:tr>
      <w:tr>
        <w:trPr>
          <w:trHeight w:val="7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саясат,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36008</w:t>
            </w:r>
          </w:p>
        </w:tc>
      </w:tr>
      <w:tr>
        <w:trPr>
          <w:trHeight w:val="6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8276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27042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12406</w:t>
            </w:r>
          </w:p>
        </w:tc>
      </w:tr>
      <w:tr>
        <w:trPr>
          <w:trHeight w:val="6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саясат,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12406</w:t>
            </w:r>
          </w:p>
        </w:tc>
      </w:tr>
      <w:tr>
        <w:trPr>
          <w:trHeight w:val="6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11121</w:t>
            </w:r>
          </w:p>
        </w:tc>
      </w:tr>
      <w:tr>
        <w:trPr>
          <w:trHeight w:val="3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</w:t>
            </w:r>
          </w:p>
        </w:tc>
      </w:tr>
      <w:tr>
        <w:trPr>
          <w:trHeight w:val="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128633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27286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23828</w:t>
            </w:r>
          </w:p>
        </w:tc>
      </w:tr>
      <w:tr>
        <w:trPr>
          <w:trHeight w:val="11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18047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10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ветеринариялық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</w:t>
            </w:r>
          </w:p>
        </w:tc>
      </w:tr>
      <w:tr>
        <w:trPr>
          <w:trHeight w:val="1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экономика, бюджеттік жоспарлау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</w:t>
            </w:r>
          </w:p>
        </w:tc>
      </w:tr>
      <w:tr>
        <w:trPr>
          <w:trHeight w:val="8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 іске асыру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8399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8399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8249</w:t>
            </w:r>
          </w:p>
        </w:tc>
      </w:tr>
      <w:tr>
        <w:trPr>
          <w:trHeight w:val="3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0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92948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92948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92948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13545</w:t>
            </w:r>
          </w:p>
        </w:tc>
      </w:tr>
      <w:tr>
        <w:trPr>
          <w:trHeight w:val="3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13545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13545</w:t>
            </w:r>
          </w:p>
        </w:tc>
      </w:tr>
      <w:tr>
        <w:trPr>
          <w:trHeight w:val="13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аудандарының және елді мекендерінің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сәулеттік бейнесін жақсарту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 оңтайла және тиімді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құрылыстық игеруді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13446</w:t>
            </w:r>
          </w:p>
        </w:tc>
      </w:tr>
      <w:tr>
        <w:trPr>
          <w:trHeight w:val="3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165095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165095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165095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165095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41938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41938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5772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картасы-2020"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кәсіпкерлікті қолдау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5772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7221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7221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7181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7041</w:t>
            </w:r>
          </w:p>
        </w:tc>
      </w:tr>
      <w:tr>
        <w:trPr>
          <w:trHeight w:val="3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21764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21464</w:t>
            </w:r>
          </w:p>
        </w:tc>
      </w:tr>
      <w:tr>
        <w:trPr>
          <w:trHeight w:val="3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қарыздар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сыйақылар мен өзге де төлемдерді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борышына қызмет көрсету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 беру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20521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20664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20664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20664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экономика, бюджеттік жоспарлау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20664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елдi мекендердiң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әлеуметтiк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iске асыру үшiн бюджеттiк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20664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бюджеттік кредиттерді өтеу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-266299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266299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191399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191399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191399</w:t>
            </w:r>
          </w:p>
        </w:tc>
      </w:tr>
      <w:tr>
        <w:trPr>
          <w:trHeight w:val="7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191399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171539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171539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171538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171538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246439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246439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246439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