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2304" w14:textId="84c2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2012-2014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2011 жылғы 20 желтоқсандағы N 4-55-343 шешімі. Алматы облысының Әділет департаменті Панфилов ауданының Әділет басқармасында 2011 жылы 23 желтоқсанда N 2-16-145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04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2012 -2014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 төмендегі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- 8071614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- 760488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- 83931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- 22600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- 6944595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3449298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- 8142375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39337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1631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-110098 мың тең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- 110098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Панфилов аудандық мәслихатының 2012.02.17 </w:t>
      </w:r>
      <w:r>
        <w:rPr>
          <w:rFonts w:ascii="Times New Roman"/>
          <w:b w:val="false"/>
          <w:i w:val="false"/>
          <w:color w:val="000000"/>
          <w:sz w:val="28"/>
        </w:rPr>
        <w:t>N 5-2-10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2012.04.12 </w:t>
      </w:r>
      <w:r>
        <w:rPr>
          <w:rFonts w:ascii="Times New Roman"/>
          <w:b w:val="false"/>
          <w:i w:val="false"/>
          <w:color w:val="000000"/>
          <w:sz w:val="28"/>
        </w:rPr>
        <w:t>N 5-4-24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2012.06.11 </w:t>
      </w:r>
      <w:r>
        <w:rPr>
          <w:rFonts w:ascii="Times New Roman"/>
          <w:b w:val="false"/>
          <w:i w:val="false"/>
          <w:color w:val="000000"/>
          <w:sz w:val="28"/>
        </w:rPr>
        <w:t>N 5-6-38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2012.09.05 </w:t>
      </w:r>
      <w:r>
        <w:rPr>
          <w:rFonts w:ascii="Times New Roman"/>
          <w:b w:val="false"/>
          <w:i w:val="false"/>
          <w:color w:val="000000"/>
          <w:sz w:val="28"/>
        </w:rPr>
        <w:t>N 5-9-57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2012.11.02 </w:t>
      </w:r>
      <w:r>
        <w:rPr>
          <w:rFonts w:ascii="Times New Roman"/>
          <w:b w:val="false"/>
          <w:i w:val="false"/>
          <w:color w:val="000000"/>
          <w:sz w:val="28"/>
        </w:rPr>
        <w:t>N 5-11-77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2012.12.05 </w:t>
      </w:r>
      <w:r>
        <w:rPr>
          <w:rFonts w:ascii="Times New Roman"/>
          <w:b w:val="false"/>
          <w:i w:val="false"/>
          <w:color w:val="000000"/>
          <w:sz w:val="28"/>
        </w:rPr>
        <w:t>N 5-12-85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Ауданның жергілікті атқарушы органының 2012 жылға арналған резерві 7510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Аудандық бюджетте төмендегі мекемелерді ұстауға қаржы бөлу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қызметтерге 364477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қорғанысқа 4988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тәртіп, қауіпсіздік, құқық, сот, қылмыстық-атқару қызметіне 31319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беруге 4762987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әлеуметтiк көмек және әлеуметтiк қамсыздандыруға 269630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шаруашылыққа 2013528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кеңістікке 172244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аумақтар, қоршаған ортаны және жануарлар дүниесін қорғау, жер қатынастарына 155473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қызметіне 61649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коммуникацияларға 255430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басқаларға 34573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борышқа қызмет көрсету 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16072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Алматы облысы Панфилов аудандық мәслихатының 2012.02.17 </w:t>
      </w:r>
      <w:r>
        <w:rPr>
          <w:rFonts w:ascii="Times New Roman"/>
          <w:b w:val="false"/>
          <w:i w:val="false"/>
          <w:color w:val="000000"/>
          <w:sz w:val="28"/>
        </w:rPr>
        <w:t>N 5-2-10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2012.04.12 </w:t>
      </w:r>
      <w:r>
        <w:rPr>
          <w:rFonts w:ascii="Times New Roman"/>
          <w:b w:val="false"/>
          <w:i w:val="false"/>
          <w:color w:val="000000"/>
          <w:sz w:val="28"/>
        </w:rPr>
        <w:t>N 5-4-24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2012.06.11 </w:t>
      </w:r>
      <w:r>
        <w:rPr>
          <w:rFonts w:ascii="Times New Roman"/>
          <w:b w:val="false"/>
          <w:i w:val="false"/>
          <w:color w:val="000000"/>
          <w:sz w:val="28"/>
        </w:rPr>
        <w:t>N 5-6-38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2012.09.05 </w:t>
      </w:r>
      <w:r>
        <w:rPr>
          <w:rFonts w:ascii="Times New Roman"/>
          <w:b w:val="false"/>
          <w:i w:val="false"/>
          <w:color w:val="000000"/>
          <w:sz w:val="28"/>
        </w:rPr>
        <w:t>N 5-9-57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2012.11.02 </w:t>
      </w:r>
      <w:r>
        <w:rPr>
          <w:rFonts w:ascii="Times New Roman"/>
          <w:b w:val="false"/>
          <w:i w:val="false"/>
          <w:color w:val="000000"/>
          <w:sz w:val="28"/>
        </w:rPr>
        <w:t>N 5-11-77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2012.12.05 </w:t>
      </w:r>
      <w:r>
        <w:rPr>
          <w:rFonts w:ascii="Times New Roman"/>
          <w:b w:val="false"/>
          <w:i w:val="false"/>
          <w:color w:val="000000"/>
          <w:sz w:val="28"/>
        </w:rPr>
        <w:t>N 5-12-85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Республикалық бюджеттен берілетін ағымдағы нысаналы трансферттер есебінен берілген қаржылар тізімі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5.Облыстық бюджеттен берілетін ағымдағы нысаналы трансферттер есебінен берілген қаржылар тізімі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2012-2014 жылдарға арналған аудан бюджетінің бюджеттік даму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2012-2014 жылдарға арналған аудандық бюджетті орындау процесінде секвестрлеуге жатпайтын аудандық бюджеттік бағдарламалар тізбесі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8.Осы шешім 2012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Тулақбаев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</w:t>
      </w:r>
      <w:r>
        <w:rPr>
          <w:rFonts w:ascii="Times New Roman"/>
          <w:b w:val="false"/>
          <w:i/>
          <w:color w:val="000000"/>
          <w:sz w:val="28"/>
        </w:rPr>
        <w:t xml:space="preserve">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бастығы            </w:t>
      </w:r>
      <w:r>
        <w:rPr>
          <w:rFonts w:ascii="Times New Roman"/>
          <w:b w:val="false"/>
          <w:i/>
          <w:color w:val="000000"/>
          <w:sz w:val="28"/>
        </w:rPr>
        <w:t>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2011 жыл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2012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Панфилов аудандық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N 5-12-85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533"/>
        <w:gridCol w:w="673"/>
        <w:gridCol w:w="8933"/>
        <w:gridCol w:w="20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8071614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1040072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997138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835204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826604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1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мемлекеттiк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4,5 мм-ге дейiнгiлерiн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бiрлiгiн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 санкциялар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6944595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1406848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693"/>
        <w:gridCol w:w="8753"/>
        <w:gridCol w:w="209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8142375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364477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4762987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185514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184819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22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572610</w:t>
            </w:r>
          </w:p>
        </w:tc>
      </w:tr>
      <w:tr>
        <w:trPr>
          <w:trHeight w:val="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кітап-ұстауға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443170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2013528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1143867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үшін,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жер учаскелерін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1040451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дамыту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713410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156251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93"/>
        <w:gridCol w:w="653"/>
        <w:gridCol w:w="8933"/>
        <w:gridCol w:w="20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953"/>
        <w:gridCol w:w="215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Операциялық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93"/>
        <w:gridCol w:w="593"/>
        <w:gridCol w:w="8933"/>
        <w:gridCol w:w="217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713"/>
        <w:gridCol w:w="553"/>
        <w:gridCol w:w="8973"/>
        <w:gridCol w:w="21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13"/>
        <w:gridCol w:w="633"/>
        <w:gridCol w:w="8993"/>
        <w:gridCol w:w="21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-110098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913"/>
        <w:gridCol w:w="713"/>
        <w:gridCol w:w="8553"/>
        <w:gridCol w:w="215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2013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593"/>
        <w:gridCol w:w="653"/>
        <w:gridCol w:w="9173"/>
        <w:gridCol w:w="19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8999584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813722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761097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593422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584220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жерiне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37688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(төрелiк)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шетелдiк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шешiмдерiн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актiлерiнiң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көшiрмелерiн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4,5 мм-ге дейiнгiлерiн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бiрлiгiн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89806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46454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8071874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8071874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8071874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1574177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2536811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93"/>
        <w:gridCol w:w="813"/>
        <w:gridCol w:w="8693"/>
        <w:gridCol w:w="19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8999584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64786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167764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4580958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4039425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4035012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4005212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541533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2172144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1005874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1005874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995874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1026815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999523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1000438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976023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119615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3"/>
        <w:gridCol w:w="653"/>
        <w:gridCol w:w="673"/>
        <w:gridCol w:w="8933"/>
        <w:gridCol w:w="19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533"/>
        <w:gridCol w:w="593"/>
        <w:gridCol w:w="9193"/>
        <w:gridCol w:w="19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73"/>
        <w:gridCol w:w="653"/>
        <w:gridCol w:w="8973"/>
        <w:gridCol w:w="19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33"/>
        <w:gridCol w:w="8533"/>
        <w:gridCol w:w="19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-34774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13"/>
        <w:gridCol w:w="713"/>
        <w:gridCol w:w="673"/>
        <w:gridCol w:w="8793"/>
        <w:gridCol w:w="195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873"/>
        <w:gridCol w:w="733"/>
        <w:gridCol w:w="8573"/>
        <w:gridCol w:w="19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7787080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870683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814374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634962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 мүлкiне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625115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жерiне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148963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iстерi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өтiнiштерден,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(төрелiк) соттардың және шетелдiк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актiлерiнiң атқару парағының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құжаттардың көшiрмелерiн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 алынады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тiтiркендiретiн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аэрозольдi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үрлемелi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калибрi 4,5 мм-ге дейiнгiлерiн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әрбiр бiрлiгiн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96093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49706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49706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49706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6794430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6794430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6794430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898365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279100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93"/>
        <w:gridCol w:w="813"/>
        <w:gridCol w:w="8413"/>
        <w:gridCol w:w="199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7787080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4667739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4582997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4578275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4548053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321307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297296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297296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1583692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1333921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1333921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1304720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116333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127989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3"/>
        <w:gridCol w:w="653"/>
        <w:gridCol w:w="673"/>
        <w:gridCol w:w="8713"/>
        <w:gridCol w:w="20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533"/>
        <w:gridCol w:w="593"/>
        <w:gridCol w:w="8993"/>
        <w:gridCol w:w="199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73"/>
        <w:gridCol w:w="653"/>
        <w:gridCol w:w="8733"/>
        <w:gridCol w:w="19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733"/>
        <w:gridCol w:w="8353"/>
        <w:gridCol w:w="19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-42055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13"/>
        <w:gridCol w:w="713"/>
        <w:gridCol w:w="673"/>
        <w:gridCol w:w="8633"/>
        <w:gridCol w:w="193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 есебінен берілген қаржылар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193"/>
        <w:gridCol w:w="1953"/>
      </w:tblGrid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128541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қамқорысыз қалған баланы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төлемдеріне ағымдағы нысаналы 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мүгедек балаларды жыбдықтау,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үшін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төленетін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тапсырысты іске асыруға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арналған 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1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1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РБ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1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практикасына ағымдағы нысаналы трансферттер РБ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1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 аударуға субсидия беруге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8723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асыруға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(РБ)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бюджеттен берілетін ағымдағы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есебінен берілген қаржылар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173"/>
        <w:gridCol w:w="1973"/>
      </w:tblGrid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мекемелеріне нысаналы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(ОБ)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366085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(ОБ)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сумен қолдану үшін рұқсат алуға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 су қорын қайта бағалауға құжатты ресімдеу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қою, соның 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иелiктен айыру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 (ОБ)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Балапан бағдарламасын іске асыруға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(ОБ)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235200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беруге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(ОБ)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көмекке ағымдағы нысаналы трансферттер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гранты) (ОБ)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бюджетінің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733"/>
        <w:gridCol w:w="673"/>
        <w:gridCol w:w="733"/>
        <w:gridCol w:w="9953"/>
      </w:tblGrid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құрылыс бөлімі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 және дамыту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2012-2014 жылдарға арналған аудандық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
барысында қысқартуға жатпайтын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693"/>
        <w:gridCol w:w="713"/>
        <w:gridCol w:w="9973"/>
      </w:tblGrid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білім беру 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