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2fd5" w14:textId="c4f2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әкімдігінің 2011 жылғы 28 желтоқсандағы N 856 қаулысы. Алматы облысының Әділет департаменті Панфилов ауданының Әділет басқармасында 2012 жылы 05 қаңтарда N 2-16-146 тіркелді. Күші жойылды - Алматы облысы Панфилов аудандық әкімдігінің 2014 жылғы 09 қаңтардағы N 07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Панфилов аудандық әкімдігінің 09.01.2014 N 07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1995 жылғы 28 қыркүйектегi "Қазақстан Республикасындағы сайлау туралы" Қазақстан Республикасының Конституциялық Заңының 28-бабының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кандидаттардың тең құқығын қамтамасыз ету мақсатында Панфилов аудандық сайлау комиссиясымен бірлесе отырып, Панфилов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Барлық үміткерлер үшін үгіттік баспа материалдарын орналастыру үшін орындары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Қала, ауыл округі әкімдері Панфилов аудандық сайлау комиссиясымен бірігіп белгіленген орындарды стендтермен, тақталармен, тұғырлықтармен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әкiмiнің орынбасары Раев Амантай Әбдіқадырұлына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Е. Келемсейіт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Келдібеков Шаймұрат Сұлтанұлы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желтоқсан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желтоқсандағы 2011 жылғы N 856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"Үгіттік баспа материалдарын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орналастыру үшін 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белгілеу туралы"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3296"/>
        <w:gridCol w:w="7163"/>
        <w:gridCol w:w="1948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мекеннiң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Үгiт-насихат баспа материалдарын орналастыру орындары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(дана)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 қаласы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"Азияветсервис" жауапкершілігі шектеулі серіктестігінің алаңы орталық базарда орналасқан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колледжі жанындағы алаң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Перзентхана жанындағы алаң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Панфилов аудандық телекоммуникациялар және пошта байланыс торабы ғимаратының жанындағы алаң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Талдықорған обаға қарсы күрес станциясының Жаркент обаға қарсы күрес бөлімшесі жанындағы алаңы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Автобекет жанындағы алаң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республикалық мемлекеттік мекемесі Панфилов аудандық халыққа қызмет көрсету орталық филиалы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Басқұншы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Басқұншы ауылдық мәдениет үйі жанындағы алаң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ауылдық клуб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Пенжім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Пенжім ауылдық дәрігерлік амбулаториясы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Пенжім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Пенжім ауылдық медициналық пункті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Ават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Ават ауылдық медициналық пункті жанындағы алаңы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Алтыүй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Алтыүй ауылдық Әбілхан Қастеев атындағы орта мектеп жанындағы алаңы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Надек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Надек ауылдық клуб жанындағы алаң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Шежін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Шежін ауылдық медициналық пункті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Лесновка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Лесновка ауылдық Дәнеш Рақышев атындағы орта мектеп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ауылдық Ербол Сыпатаев атындағы орта мектеп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Нағарашы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Нағарашы ауылдық медициналық пункті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Сарыбел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Сарыбел ауылдық дәрігерлік амбулаториясы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Садыр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Садыр ауылдық медициналық пункті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Тұрпан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Тұрпан ауылдық мәдениет үйі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Үшарал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Үшарал орта мектебі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Ақарал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Ақарал ауылдық медициналық пункті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7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Үлкеншыған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Үлкеншыған ауылдық дәрігерлік амбулаториясы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Кішішыған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Кішішыған ауылдық мәдениет үйі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Қырыққұдық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Қырыққұдық ауылдық мәдениет үйі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Ақкент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Ақкент ауылдық медициналық пункті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8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"Көктал ауылдық ауруханасы" мемлекеттік коммуналдық қазыналық кәсіпорны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ауылдық пошта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Ақжазық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Ақжазық ауылдық пошта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Аққұдық ауылы 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 ауылдық медициналық пункті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9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 ауылдық мәдениет үйі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Дарбазақұм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Дарбазақұм ауылдық медициналық пункті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Сарпылдақ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Сарпылдақ ауылдық медициналық пункті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Қоңырөлең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Қоңырөлең ауылдық Қожбанбет би атындағы орта мектеп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ауылдық клуб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Бөрібай би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Бөрібай би ауылдық клуб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Сарытөбе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Сарытөбе ауылдық клуб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Керімағаш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Керімағаш ауылдық медициналық пункті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Әулиеағаш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Әулиеағаш ауылдық мәдениет үйі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Көктал-Арасан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Көктал-Арасан ауылдық медициналық пункті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Шолақай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Шолақай ауылдық пошта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Диханқайрат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Диханқайрат ауылдық медициналық пункті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Николай Никитович Головацкий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Головацкий ауылдық Николай Никитович Головацкий атындағы орта мектебінің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Суптай ауылы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Суптай ауылдық пошта жанындағы алаңы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0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