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992b1" w14:textId="b2992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1984-1993 жылдары туылған азаматтарын 2011 жылдың сәуір-маусым және қазан-желтоқсанында кезекті мерзімді әскери қызметке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ауданы әкімдігінің 2011 жылғы 31 наурыздағы N 115 қаулысы. Алматы облысының Әділет департаменті Сарқан ауданының Әділет басқармасында 2011 жылы 31 наурызда N 2-17-102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"Әскери міндеттілік және әскери қызмет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8)-тармақшасына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Президентінің 2011 жылғы 3 наурыздағы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туралы" 1163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1984-1993 жылдары туылған азаматтар 2011 жылдың сәуір-маусымында және қазан-желтоқсанында кезекті мерзімді әскери қызметке шақырылсын.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Аудандық шақыру комиссияның төмендегі құрамы құрылсын: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3"/>
        <w:gridCol w:w="373"/>
        <w:gridCol w:w="6713"/>
      </w:tblGrid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Құмарғалиев Руслан Шораұлы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"Сарқан ауданының қорғаныс істер жөніндегі бөлімі" мемлекеттік мекемесінің бастығы, комиссия төрағасы (келісім бойынша);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Бақтыбаев Есболат Шаймұратұлы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"Сарқан ауданы әкімінің аппараты" мемлекеттік мекемесі ұйымдастыру мемлекеттік-құқықтық және кадрлар бөлімінің бас маманы, төраға орынбасары;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Тоғанбаев Қайрат Кәкібайұлы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ішкі істер бөлімінің қоғамдық қауіпсіздік бөлімінің бастығы – комиссия мүшесі (келісім бойынша);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Шылғаубаев Алтай Қанийұлы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ауданы "Сарқан ауданының аудандық орталық ауруханасы" мемлекеттік қазыналық кәсіпорнының дәрігер - хирургі, комиссия мүшесі (келісім бойынша);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Дидар Нұртөлеуұлы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"Сарқан ауданының қорғаныс істер жөніндегі бөлімі" мемлекеттік мекемесінің әскери қызметкерлерді келісім шарт бойынша және шақыру бөлімшесінің бастығы, комиссия мүшесі (келісім бойынша);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Байғошанова Қатшан Болысбекқызы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ауданы "Сарқан ауданының аудандық орталық ауруханасы" мемлекеттік қазыналық кәсіпорнының медбикесі-комиссияның хатшысы(келісім бойынша).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Сарқан ауданы "Сарқан ауданының аудандық орталық ауруханасы" мемлекеттік қазыналық кәсіпорнына (М.Долаева) келесі талаптарды орындау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шақыру басталғанша әскерге шақырылушыларды әскери құжатқа белгі соғу үшін қан тобы және резусының анықтамасымен, қан, зәр тексерулерімен, кеуде куысының суретімен, иммундық тапшылық вирусын тексеру анықтамасымен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шақыру аяқталғанша әскерге шақырылушылар емделінсін, осы мерзімге дейін амбулаторлық емделуде болғандардың жеке карталарын (Ф-025-У үлгісі) қорғаныс істер жөніндегі бөлімге егілудің алынған түрлерін көрсетіп, жүйке ауруына, туберкулезге, тері-венерологиялық ауруларға, жұқпалы ауруларға, нашақорлыққа шалдыққандардың тізімін тапсыру.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"Сарқан аудандық қаржы бөлімі" мемлекеттік мекемесі (Э. Иманғалиева) әскери қызметке шақыру жөніндегі іс-шараларды қаржыландыруды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Сарқан аудандық ішкі істер бөлімінің бастығы А. Асқарбаевқа: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әскерге шақырылушылар мен шығарып салушылар арасында тәртіптің сақталуын қамтамасыз ету үшін кезекшілік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әскери қызметтен бас тартқандарды іздестіру үшін аудандық ішкі істер бөлімінің қызметкерлерін жұмылдыру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аудан әкімінің орынбасары Ғ. Маманбаевқа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аудандық әділет басқармасында тіркелсін және алғашқы ресми жарияланған күнінен қолданысқа енгізілсін.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Ә. Жақанбаев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"Сарқан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жөніндегі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Құмарғалиев Руслан Шораұлы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наурыз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Сарқан аудандық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Асқарбаев Айдын Төреханұлы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наурыз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Сарқан ауданы "Сарқан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аудандық 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ауруханасы" мемлекеттік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бас дәрігері                  Долаева Мәншүк Садырбекқызы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наурыз 2011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